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3be7" w14:textId="3bf3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90 "О бюджете села Златоуст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Златоуст Сарыкольского района Костанайской области на 2022-2024 годы" от 10 января 2022 года № 90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Златоуст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21 936,0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1 753,0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20 183,0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22 220,0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-284,0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284,0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284,0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