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85a78" w14:textId="2085a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10 января 2022 года № 91 "О бюджете Комсомольского сельского округа Сарыкольского района Костанайской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10 марта 2022 года № 130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Комсомольского сельского округа Сарыкольского района Костанайской области на 2022-2024 годы" от 10 января 2022 года № 91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Комсомольского сельского округа Сарыкольского района на 2022-2024 годы согласно приложениям 1, 2 и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28 379,0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2 857,0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25 522,0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28 500,1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- 121,1 тысяча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121,1 тысяча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121,1 тысяча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Комсомольского сельского округа Сарыкольского района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