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8dc4" w14:textId="75f8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2022 года № 94 "О бюджете села Тимирязевка Сарыкольского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10 марта 2022 года № 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Тимирязевка Сарыкольского района Костанайской области на 2022-2024 годы" от 13 января 2022 года № 94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Тимирязевка Сарыкольского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78 982,0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- 1 449,0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77 533,0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79 314,8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- 332,8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332,8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332,8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78 982,0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79 314.8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18 655,8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18 655,8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18 655,8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проекта "Ауыл - 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