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5727" w14:textId="51d5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января 2022 года № 95 "О бюджете села Большие Дубравы Сарыкольского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10 марта 2022 года № 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Большие Дубравы Сарыкольского района Костанайской области на 2022-2024 годы" от 13 января 2022 года № 95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Большие Дубравы Сарыкольского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20 728,0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1 601,0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19 127,0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20 902,7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- 174,7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174,7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174,7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Большие Дубравы Сарыкольского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