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ba00" w14:textId="85dba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10 января 2022 года № 85 "О бюджете поселка Сарыколь Сарыкольского района Костанайской области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3 мая 2022 года № 160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Сарыкольский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поселка Сарыколь Сарыкольского района Костанайской области на 2022-2024 годы" от 10 января 2022 года № 85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Сарыколь Сарыкольского района на 2022-2024 годы согласно приложениям 1, 2 и 3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140 228,1 тысяч тенге, в том числе по: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27 950,0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112 278,1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148 012,7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- 7 784,6 тысячи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7 784,6 тысячи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7 784,6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140 228,1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112 278,1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112 278,1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112 278,1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148 012,7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51 566,8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51 566,8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51 566,8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51 055,6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68 600,7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20 205,2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43 424,5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16 242,1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-7 784,6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7 784,6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7 784,6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4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Сарыколь Сарыкольского района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