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cc3c" w14:textId="2c3c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2022 года № 88 "О бюджете Сорочинского сельского округа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ноября 2022 года № 222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Сорочинского сельского округа Сарыкольского района Костанайской области на 2022-2024 годы" от 10 января 2022 года № 88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Сорочинского сельского округа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37 579,1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5 351,1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32 228,0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38 200,5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- 621,4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621,4 тысяча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621,4 тысяча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38 200,5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