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aedf" w14:textId="51ea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2021 года № 81 "О районном бюджете Сарыкольского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8 декабря 2022 года № 228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Сарыкольского района на 2022-2024 годы" от 30 декабря 2021 года № 81 (зарегистрировано в Реестре государственной регистрации нормативных правовых актов за № 26331)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4 405 472,0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1 228 187,0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17 418,0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6 875,0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3 152 992,0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4 521 874,6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6 838,5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41 350,5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34 512,0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-123 241,1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123 241,1 тысяча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41 350,5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31 012,0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112 902,6 тысячи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2022 год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3 152 992,0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3 152 990,1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3 152 990,1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4 521 874,6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609 760,3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359 653,9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2 363 897,2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2 363 897,2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2 363 897,2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- 123 241,1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