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c0418" w14:textId="dec04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Сарыкольского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28 декабря 2022 года № 241.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Сарыкольского района на 2023 - 2025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3 015 936,5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1 538 512,0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17 808,0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4 521,9 тысяча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1 455 094,6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3 270 087,4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- 2 528,0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41 240,0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43 768,0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- 251 622,9 тысячи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251 622,9 тысячи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41 240,0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33 768,0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244 150,9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Сарыкольского района Костанайской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2023 год предусмотрен объем субвенций, передаваемых из областного бюджета в сумме 418 439,0 тысяч тенге в бюджет района.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2023 год не предусмотрены объемы бюджетных изъятий из бюджета района в областной бюджет.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2023 год предусмотрены объемы субвенций, передаваемых из районного бюджета бюджетам поселка, сел, сельских округов, в сумме 347 170,0 тысяч тенге, в том числе: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Сарыколь – 186 442,0 тысячи тенге;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Барвиновка – 9 263,0 тысячи тенге;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Златоуст – 17 506,0 тысяч тенге;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Веселоподольскому сельскому округу – 22 649,0 тысяч тенге;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Комсомольскому сельскому округу – 26 775,0 тысяч тенге;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Большие Дубравы – 8 126,0 тысяч тенге;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Маяк – 17 502,0 тысячи тенге;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Севастопольскому сельскому округу – 8 585,0 тысяч тенге;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Тагильскому сельскому округу – 14 305,0 тысяч тенге;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Сорочинскому сельскому округу – 29 502,0 тысячи тенге;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Урожайное – 6 515,0 тысяч тенге.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на 2023 год в сумме 4 500,0 тысяч тенге.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</w:t>
            </w:r>
          </w:p>
        </w:tc>
      </w:tr>
    </w:tbl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2023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Сарыкольского района Костанайской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3 015 936,5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870 896,5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604 940,5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1 455 094,6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1 455 093,5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1 455 093,5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3 270 087,4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878 542,6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595 577,9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534 890,9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434 177,6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149 584,3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480 652,2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- 251 622,9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251 622,9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244 150,9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244 150,9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244 150,9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</w:t>
            </w:r>
          </w:p>
        </w:tc>
      </w:tr>
    </w:tbl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2024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1 492 692,0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- 33 568,0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- 33 568,0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</w:t>
            </w:r>
          </w:p>
        </w:tc>
      </w:tr>
    </w:tbl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2025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3 641 913,0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2 013 193,0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2 013 193,0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2 013 193,0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3 641 913,0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1 592 070,0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1 592 070,0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1 576 777,0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- 33 570,0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- 33 570,0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