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5b21" w14:textId="fc35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2021 года № 79 "О бюджетах поселка Тобол, сельских округов района Беимбета Майлина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20 апреля 2022 года № 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поселка Тобол, сельских округов района Беимбета Майлина на 2022-2024 годы" от 29 декабря 2021 года № 79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Тобол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77 203,0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16 380,0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60 061,0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82 217,3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-5 014,3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5 014,3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Асенкритовского сельского округа на 2022-2024 годы согласно приложениям 4, 5 и 6 соответственно, в том числе на 2022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39 909,0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9 654,0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30 255,0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40 959,5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-1 050,5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1 050,5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Белинского сельского округа на 2022-2024 годы согласно приложениям 7, 8 и 9 соответственно, в том числе на 2022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19 965,0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2 255,0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17 660,0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21 853,8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-1 888,8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1 888,8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Калининского сельского округа на 2022-2024 годы согласно приложениям 10, 11 и 12 соответственно, в том числе на 2022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39 969,0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8 156,0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31 813,0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41 386,1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-1 417,1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1 417,1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Майского сельского округа на 2022-2024 годы согласно приложениям 13, 14 и 15 соответственно, в том числе на 2022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37 800,0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6 894,0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882,0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30 024,0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39 255,7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-1 455,7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1 455,7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Набережного сельского округа на 2022-2024 годы согласно приложениям 16, 17 и 18 соответственно, в том числе на 2022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30 184,0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2 275,0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27 878,0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30 444,4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-260,4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260,4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Новоильиновского сельского округа на 2022-2024 годы согласно приложениям 19, 20 и 21 соответственно, в том числе на 2022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37 266,0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6 197,0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612,0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30 457,0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38 429,8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-1 163,8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1 163,8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Әйет на 2022-2024 годы согласно приложениям 25, 26 и 27 соответственно, в том числе на 2022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179 647,9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20 567,0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159 080,8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189 536,4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-9 888,6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9 888,6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Сапабеков С.С.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2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Тобол на 2022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3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2022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4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Белинского сельского округа на 2022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5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2022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6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2022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7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Набережного сельского округа на 2022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8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2022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9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Әйет на 2022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189 536,4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