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2c60c" w14:textId="4f2c6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на основании геоботанического обследования пастбищ на 2022-2023 годы района Беимбета Майлина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Беимбета Майлина Костанайской области от 8 апреля 2022 года № 118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пастбищах", акимат района Беимбета Майлина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на основании геоботанического обследования пастбищ на 2022-2023 годы района Беимбета Майлина Костанайской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сельского хозяйства акимата района Беимбета Майлина"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в течение двадцати календарных дней со дня подписания копии настоящего постановления на казахском и русском языках в электронном виде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района Беимбета Майлина со дня подписания и направления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 Беимбета Майлина.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 и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Беимбета Майлина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Муржакупов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на 2022-2023 годы района Беимбета Майлина Костанайской области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749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9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</w:tr>
    </w:tbl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1, 2, 3, 4 - очередность использования загонов в году.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