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4f8d" w14:textId="4e54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мест,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 ноября 2022 года № 334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района Беимбета Майлина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"ТОБОЛЬСКИЙ ЭЛЕВАТОР"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