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b408" w14:textId="4edb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мая 2022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Узункольского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Узункольского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Узункольского района" является государственным органом Республики Казахстан, осуществляющим руководство в сферах исполнения районного бюджета, ведения бухгалтерского учета, бюджетного учета и бюджетной отчетности по исполнению местного бюджета, управления районным коммунальным имуществом, осуществляющим в пределах компетенции местного исполнительного органа функции единого организатора государственных закупок по бюджетным программам и (или) товарам, работам, услугам, определяемым акиматом Узункольского района в рамках действующего законодательства Республики Казахстан.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финансов Узункольского района"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финансов Узункольского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финансов Узункольского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Комитета казначейства Министерства финансов Республики Казахстан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финансов Узункольского района"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финансов Узункольского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финансов Узункольского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Узункольского района" и другими актами предусмотренными законодательством Республика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Узункольского района" утверждаются в соответствии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111800, Республика Казахстан, Костанайская область, Узункольский район, село Узунколь, улица Мусрепова, дом 14.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финансов Узункольского района".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финансов Узункольского района"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финансов Узункольского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финансов Узункольского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финансов Узункольского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финансов, исполнение местного бюджета, управление районной коммунальной собственностью, осуществление мер по ее защите;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бюджетной политики, направленной на достижение деятельности местных исполнительных органов по предоставлению закрепленных за ними гарантированных государством услуг и выполнению возложенных на них государственных функций;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учета, составление бюджетной отчетности по исполнению районного бюджета;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организации и проведения государственных закупок, в том числе по бюджетным программам и (или) товарам, работам, услугам, определяемым акиматом Узункольского района, а также государственных закупок в рамках действующего законодательства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сфере государственных закупок;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оптимального и эффективного расходования денег, используемых для государственных закупок;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задачи в соответствии с законодательством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работу по вопросам, входящим в его компетенцию, в сфере исполнения районного бюджета и управления районным коммунальным имуществом;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взаимодействовать с государственными органами и иными организациями;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 в соответствии с законодательством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исполнение районного бюджета, осуществляет управление бюджетными деньгами;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предложения по исполнению районного бюджета, вносит предложения по уточнению, корректировке районного бюджета;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составляет, утверждает сводный план поступлений и финансирования по платежам, сводный план финансирования по обязательствам, вносит изменения;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отчеты об исполнении районного бюджета, о кредиторской и дебиторской задолженностях местного бюджета;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бюджетный мониторинг исполнения расходов бюджета, составляет аналитический отчет об исполнении расходной части бюджета района, осуществляет ведение бюджетного учета и финансовой отчетности;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осуществляется возврат из бюджета и (или) зачет излишне (ошибочно) уплаченных сумм поступлений по кодам классификации поступлений в бюджет единой бюджетной классификации в пределах своей компетенции;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управляет районным коммунальным имуществом, осуществляет меры по его защите, организует учет районного коммунального имущества, обеспечивает контроль за использованием и сохранностью;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приватизацию районного коммунального имущества, обеспечивает оценку объектов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предоставляет районное коммунальное имущества в имущественный наем (аренду), доверительное управления физическим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выполнение доверительным управляющим обязательств по договору доверительного управления районным коммунальным имуществам;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единый организатор государственных закупок осуществляет организацию и проведение государственных закупок товаров, работ, услуг по бюджетным программам и (или) товарам, работам, услугам, определяемым акиматом Узункольского района, а также государственных закупок в рамках действующего законодательства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задания, представленные заказчиком на организацию и проведение государственных закупок, содержащего документы, установленные правилами осуществления государственных закупок;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конкурсную документацию (аукционную документацию)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изменения и (или) дополнения в конкурсную документацию (аукционную документацию);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и утверждает состав конкурсной комиссии (аукционной комиссии);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размещает на веб-портале государственных закупок объявления о проведении государственных закупок;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победителя государственных закупок способом конкурса (аукциона);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рассматривает обращения физических и юридических лиц, в пределах своей компетенции;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функции в соответствии с законодательством Республики Казахстан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"Отдел финансов Узункольского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Узункольского района" задач и осуществление им своих полномочий.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финансов Узункольского района" назначается на должность и освобождается от должности акимом Узункольского района, в соответствии с законодательством Республики Казахстан.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финансов Узункольского района" вправе иметь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финансов Узункольского района":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от имени государственного учреждения "Отдел финансов Узункольского района";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"Отдел финансов Узункольского района" во всех организациях;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"Отдел финансов Узункольского района", и несет персональную ответственность за принятие ненадлежащих антикоррупционных мер;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и пределах, установленных законодательством, распоряжается имуществом;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заключает договоры;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обладает правом первой подписи финансовых документов;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работников;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налагает дисциплинарные взыскания и применяет меры поощрения к сотрудникам государственного учреждения "Отдел финансов Узункольского района";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физических лиц и представителей юридических лиц;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финансов Узункольского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финансов Узункольского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финансов Узункольского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финансов Узункольского района" относится к коммунальной собственности.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финансов Узункольского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финансов Узункольского района" осуществляется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