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2533e" w14:textId="ea253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архитектуры, градостроительства и строительства Узункольского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25 мая 2022 года № 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постановлением Правительства Республики Казахстан от 1 сентября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590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организации деятельности государственных органов и их структурных подразделений" акимат Узункольского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архитектуры, градостроительства и строительства Узункольского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архитектуры, градостроительства и строительства Узункольского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Узункольского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Узункольского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Сандыбаев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архитектуры, градостроительства и строительства Узункольского района"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архитектуры, градостроительства и строительства Узункольского района" (Далее – Отдел) является государственным органом Республики Казахстан, осуществляющим руководство в сфере архитектуры, градостроительства и строительства на территории Узункольского района.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не имеет подведомственные организации.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осуществляет свою деятельностьв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гражданско-правовые отношения от собственного имени.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законодательством в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архитектуры градостроительства и строительства Узункольского района" утверждается в соответствии с законодательством Республики Казахстан.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111800, Республика Казахстан, Костанайская область, Узункольский район, село Узунколь, улица Г. Мусрепова, № 16Б.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республиканского и местных бюджетов в соответствии с законодательством Республики Казахстан.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полученные доходы направляютсяв государственный бюджет, если иное неустановлено законодательством Республики Казахстан.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архитектуры, градостроительства и строительства;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разработке и реализации инвестиционных проектов (программ) по строительству за счет средств, поступающих из республиканского и местного бюджетов;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задач, предусмотренных законодательством Республики Казахстан.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от государственных органов и должностных лиц, иных организаций и граждан информацию, необходимую для выполнения своих функций;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акиму района, акимату района по основным направлениям социально-экономического развития, приоритетам и стратегии развития района;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на рассмотрение акима района, акимата района, районного маслихата предложения по решению вопросов, относящихся к компетенции Отдела.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 действующего законодательства Республики Казахстан;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качественное и своевременное исполнение актов и поручений вышестоящих государственных органов, акима района;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государственных услуг;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обязанностей предусмотренные законодательством Республики Казахстан.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согласовании в установленном порядке градостроительной, строительной и проектно-сметной документации;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предложений по размещению объектов и комплексов, организация совместно с землеустроительной службой работы по выбору земельных участков для градостроительных целей;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решений о строительстве, инженерной подготовке территории, благоустройстве и озеленении, консервации строительства незавершенных объектов, проведении комплекса работ по постутилизации объектов районного значения;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ведение учета актов приемки объектов в эксплуатацию, а также объектов (комплексов), вводимых в эксплуатацию;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мониторинга строящихся (намечаемых к строительству) объектов и комплексов в порядке, установленном уполномоченным органом по делам архитектуры, градостроительства и строительства;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государственных закупок;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проведение тендеров на проектирование строительно-монтажных работ;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информирование населения о планируемой застройке территории либо иных градостроительных изменениях;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повышение качества оказания государственных услуг;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ведение государственного градостроительного кадастра районного уровня;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ведения и наполнения информационной системы "Адресный регистр";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организовывать и осуществлять в установленном законодательством порядке защиту прав и интересов Отдела, в том числе в судах.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рассмотрение обращений физических и юридических лиц в соответствии с Административным процедурно-процессуальным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51"/>
    <w:bookmarkStart w:name="z6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государственного органа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Отдела осуществляется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Отдела назначается на должность и освобождается в соответствии с законодательством Республики Казахстан.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руководителя Отдела: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государственного учреждения;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несет персональную ответственность за выполнение возложенных на государственное учреждение задач и функций;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в Отделе и несет персональную ответственность за принятие ненадлежащих антикоррупционных мер;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приказы, служебную документацию;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назначает на должности и освобождает от должностей работников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государственной службе Республики Казахстан;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поощряет работников и налагает на них дисциплинарные взыскания;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государственное учреждение в государственных органах, организациях в соответствии с действующим законодательством Республики Казахстан;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личный прием физических лиц и представителей юридических лиц, несет личную ответственность за организацию работы с обращениями физических и юридических лиц, состояние приема, регистрации и учета.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64"/>
    <w:bookmarkStart w:name="z7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государством, и состоит из основных фондов и оборотных средств, а также имущества, стоимость которого отражается в балансе Отдела.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Отделом относится к коммунальной собственности.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не вправе самостоятельно отчуждать или распоряжаться закрепленным заним имуществом и имуществом, приобретенным за счет средстввыданных ему по плану финансирования.</w:t>
      </w:r>
    </w:p>
    <w:bookmarkEnd w:id="69"/>
    <w:bookmarkStart w:name="z80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Отдела осуществляются в соответствии с законодательством Республики Казахстан.</w:t>
      </w:r>
    </w:p>
    <w:bookmarkEnd w:id="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