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6389" w14:textId="ac46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Узункольского районного маслихата от 24 декабря 2021 года № 84 "О районном бюджете Узункольского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февраля 2022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"О районном бюджете Узункольского района на 2022-2024 годы" от 24 декабря 2021 года № 84 (зарегистрировано в Реестре государственной регистрации нормативных правовых актов под № 26313)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4445681,0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1233281,0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3207067,0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4615368,9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18378,0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17947,0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7260,0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7260,0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-177378,9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177378,9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Займулдынова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2022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2022 года № 111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84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           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 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   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   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