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9602" w14:textId="d2f9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24 декабря 2021 года № 84 "О районном бюджете Узункольского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10 июня 2022 года № 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Узункольского районного маслихата "О районном бюджете Узункольского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26313)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5317145,2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1233281,0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4229,0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4078531,2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5811028,2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431,0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18378,0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17947,0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7260,0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-501574,0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501574,0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Б. Займулдынова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июня 2022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4078531,2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5811028,2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501574,0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