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63f8a" w14:textId="0463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Узункольского районного маслихата от 29 декабря 2021 года № 97 "О бюджетах сел, сельских округов Узункольского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6 декабря 2022 года № 196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Узункольского районного маслихата "О бюджете сел, сельских округов Узункольского района на 2022-2024 годы" от 29 декабря 2021 года № 97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Бауманское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24107,9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492,0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83,0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23532,9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24107,9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Ершовского сельского округа на 2022-2024 годы согласно приложениям 4, 5 и 6 соответственно, в том числе на 2022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27357,0 тысяч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3008,0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24349,0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29466,5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-2109,5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2109,5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Новопокровского сельского округа на 2022-2024 годы согласно приложениям 10, 11 и 12 соответственно, в том числе на 2022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55451,7 тысяча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2103,7 тысячи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43,3 тысячи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53304,7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57237,7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-1786,0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1786,0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сельского округа Обаған на 2022-2024 годы согласно приложениям 13, 14 и 15 соответственно, в том числе на 2022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143574,1 тысячи тенге, в том числе по: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650,0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142924,1 тысячи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143874,1 тысячи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-300,0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300,0 тысяч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Пресногорьковского сельского округа на 2022-2024 годы согласно приложениям 16, 17 и 18 соответственно, в том числе на 2022 год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55898,0 тысяч тенге, в том числе по: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4624,0 тысячи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51274,0 тысячи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57012,0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-1114,0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1114,0 тысяч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Утвердить бюджет Федоровского сельского округа на 2022-2024 годы согласно приложениям 28, 29 и 30 соответственно, в том числе на 2022 год в следующих объемах: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40977,2 тысяч тенге, в том числе по: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7181,3 тысяча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50,7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33745,2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43355,2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-2378,0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2378,0 тысяч тенге.";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Утвердить бюджет Узункольского сельского округа на 2022-2024 годы согласно приложениям 31, 32 и 33 соответственно, в том числе на 2022 год в следующих объемах: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207293,9 тысячи тенге, в том числе по: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23674,0 тысячи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183619,9 тысяч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216923,9 тысячи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-9630,0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9630,0 тысяч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планирования"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Б. Займулдынова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"6" декабря 2022 года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12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Бауманское на 2022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13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Ершовского сельского округа на 2022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139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2022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148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Обаған на 2022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157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Пресногорьковского сельского округа на 2022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16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Ряжского сельского округа на 2022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17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2022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18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2022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