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61f3" w14:textId="1a86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Узункольского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декабря 2022 года № 211.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Бауманское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27637,4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3076,0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24478,4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27637,4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Бауманское предусмотрен объем субвенций, передаваемых из районного бюджета на 2023 год в сумме 21784,0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Бюджетные изъятия из бюджета села Бауманское в районный бюджет не предусмотрены.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 на очередной финансовый год в бюджете села Бауманское, не подлежащих секвестру не установлен.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Ершовского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157164,8 тысячи тенге, в том числе по: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18168,0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71,0 тысяча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138925,8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158645,8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-1481,0 тысяча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1481,0 тысяча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Ершовского сельского округа предусмотрен объем субвенций, передаваемых из районного бюджета на 2023 год в сумме 6445,0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Бюджетные изъятия из бюджета Ершовского сельского округа в районный бюджет не предусмотрены.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перечень бюджетных программ на очередной финансовый год в бюджете Ершовского сельского округа, не подлежащих секвестру не установлен.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Кировского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27361,8 тысяча тенге, в том числе по: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2009,0 тысяч тенге;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75,0 тысяч тенге;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25277,8 тысяч тенге;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27361,8 тысяча тенге;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Кировского сельского округа предусмотрен объем субвенций, передаваемых из районного бюджета на 2023 год в сумме 22741,0 тысяч тенге.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Бюджетные изъятия из бюджета Кировского сельского округа в районный бюджет не предусмотрены.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перечень бюджетных программ на очередной финансовый год в бюджете Кировского сельского округа, не подлежащих секвестру не установлен.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Новопокровского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126364,1 тысячи тенге, в том числе по: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9042,0 тысячи тенге;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222,0 тысячи тенге;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342,0 тысячи тенге;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116758,1 тысяч тенге;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127551,1 тысяча тенге;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-1187,0 тысяч тенге;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1187,0 тысяч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Новопокровского сельского округа предусмотрен объем субвенций, передаваемых из районного бюджета на 2023 год в сумме 21443,0 тысяча тенге.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Бюджетные изъятия из бюджета Новопокровского сельского округа в районный бюджет не предусмотрены.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перечень бюджетных программ на очередной финансовый год в бюджете Новопокровского сельского округа, не подлежащих секвестру не установлен.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Обаған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116920,5 тысяч тенге, в том числе по: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2439,0 тысяч тенге;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114481,5 тысяча тенге;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116970,9 тысяч тенге;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-50,4 тысяч тенге;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50,4 тысяч тенге.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сельского округа Обаған предусмотрен объем субвенций, передаваемых из районного бюджета на 2023 год в сумме 22534,0 тысяч тенге.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Бюджетные изъятия из бюджета сельского округа Обаған в районный бюджет не предусмотрены.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перечень бюджетных программ на очередной финансовый год в бюджете сельского округа Обаған, не подлежащих секвестру не установлен.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Пресногорьковского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51609,6 тысяч тенге, в том числе по:</w:t>
      </w:r>
    </w:p>
    <w:bookmarkEnd w:id="82"/>
    <w:bookmarkStart w:name="z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8615,0 тысяч тенге;</w:t>
      </w:r>
    </w:p>
    <w:bookmarkEnd w:id="83"/>
    <w:bookmarkStart w:name="z8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4"/>
    <w:bookmarkStart w:name="z8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5"/>
    <w:bookmarkStart w:name="z8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42994,6 тысячи тенге;</w:t>
      </w:r>
    </w:p>
    <w:bookmarkEnd w:id="86"/>
    <w:bookmarkStart w:name="z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51734,4 тысячи тенге;</w:t>
      </w:r>
    </w:p>
    <w:bookmarkEnd w:id="87"/>
    <w:bookmarkStart w:name="z8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8"/>
    <w:bookmarkStart w:name="z8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9"/>
    <w:bookmarkStart w:name="z8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0"/>
    <w:bookmarkStart w:name="z8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1"/>
    <w:bookmarkStart w:name="z8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-124,8 тысячи тенге;</w:t>
      </w:r>
    </w:p>
    <w:bookmarkEnd w:id="92"/>
    <w:bookmarkStart w:name="z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124,8 тысячи тенге.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Пресногорьковского сельского округа предусмотрен объем субвенций, передаваемых из районного бюджета на 2023 год в сумме 31639,0 тысяч тенге.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Бюджетные изъятия из бюджета Пресногорьковского сельского округа в районный бюджет не предусмотрены.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перечень бюджетных программ на очередной финансовый год в бюджете Пресногорьковского сельского округа, не подлежащих секвестру не установлен.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Ряжского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43257,4 тысячи тенге, в том числе по:</w:t>
      </w:r>
    </w:p>
    <w:bookmarkEnd w:id="98"/>
    <w:bookmarkStart w:name="z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4959,0 тысяч тенге;</w:t>
      </w:r>
    </w:p>
    <w:bookmarkEnd w:id="99"/>
    <w:bookmarkStart w:name="z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0"/>
    <w:bookmarkStart w:name="z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1"/>
    <w:bookmarkStart w:name="z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38298,4 тысяч тенге;</w:t>
      </w:r>
    </w:p>
    <w:bookmarkEnd w:id="102"/>
    <w:bookmarkStart w:name="z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43257,4 тысяч тенге;</w:t>
      </w:r>
    </w:p>
    <w:bookmarkEnd w:id="103"/>
    <w:bookmarkStart w:name="z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0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0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8"/>
    <w:bookmarkStart w:name="z1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Ряжского сельского округа предусмотрен объем субвенций, передаваемых из районного бюджета на 2023 год в сумме 24594,0 тысяч тенге.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Бюджетные изъятия из бюджета Ряжского сельского округа в районный бюджет не предусмотрены.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перечень бюджетных программ на очередной финансовый год в бюджете Ряжского сельского округа, не подлежащих секвестру не установлен.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села Сатай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299909,1 тысяч тенге, в том числе по:</w:t>
      </w:r>
    </w:p>
    <w:bookmarkEnd w:id="114"/>
    <w:bookmarkStart w:name="z10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4566,0 тысяч тенге;</w:t>
      </w:r>
    </w:p>
    <w:bookmarkEnd w:id="115"/>
    <w:bookmarkStart w:name="z10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6"/>
    <w:bookmarkStart w:name="z10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1257,0 тысяч тенге;</w:t>
      </w:r>
    </w:p>
    <w:bookmarkEnd w:id="117"/>
    <w:bookmarkStart w:name="z11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294086,1 тысяч тенге;</w:t>
      </w:r>
    </w:p>
    <w:bookmarkEnd w:id="118"/>
    <w:bookmarkStart w:name="z1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300742,1 тысячи тенге;</w:t>
      </w:r>
    </w:p>
    <w:bookmarkEnd w:id="119"/>
    <w:bookmarkStart w:name="z11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0"/>
    <w:bookmarkStart w:name="z1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1"/>
    <w:bookmarkStart w:name="z11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2"/>
    <w:bookmarkStart w:name="z11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3"/>
    <w:bookmarkStart w:name="z11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-833,0 тысячи тенге;</w:t>
      </w:r>
    </w:p>
    <w:bookmarkEnd w:id="124"/>
    <w:bookmarkStart w:name="z11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833,0 тысяч тенге.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в бюджете села Сатай предусмотрен объем субвенций, передаваемых из районного бюджета на 2023 год в сумме 20527,0 тысяч тенге.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Бюджетные изъятия из бюджета села Сатай в районный бюджет не предусмотрены.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перечень бюджетных программ на очередной финансовый год в бюджете села Сатай, не подлежащих секвестру не установлен.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Утвердить бюджет села Троебратское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42822,0 тысячи тенге, в том числе по:</w:t>
      </w:r>
    </w:p>
    <w:bookmarkEnd w:id="130"/>
    <w:bookmarkStart w:name="z12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5496,0 тысяч тенге;</w:t>
      </w:r>
    </w:p>
    <w:bookmarkEnd w:id="131"/>
    <w:bookmarkStart w:name="z12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2"/>
    <w:bookmarkStart w:name="z12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3"/>
    <w:bookmarkStart w:name="z12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37326,0 тысяч тенге;</w:t>
      </w:r>
    </w:p>
    <w:bookmarkEnd w:id="134"/>
    <w:bookmarkStart w:name="z12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44320,0 тысяч тенге;</w:t>
      </w:r>
    </w:p>
    <w:bookmarkEnd w:id="135"/>
    <w:bookmarkStart w:name="z12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6"/>
    <w:bookmarkStart w:name="z12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7"/>
    <w:bookmarkStart w:name="z12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8"/>
    <w:bookmarkStart w:name="z12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9"/>
    <w:bookmarkStart w:name="z13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-1498,0 тысяч тенге;</w:t>
      </w:r>
    </w:p>
    <w:bookmarkEnd w:id="140"/>
    <w:bookmarkStart w:name="z13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1498,0 тысяч тенге.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Учесть, что в бюджете села Троебратское предусмотрен объем субвенций, передаваемых из районного бюджета на 2023 год в сумме 33224,0 тысяча тенге.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Бюджетные изъятия из бюджета села Троебратское в районный бюджет не предусмотрены.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Учесть, что перечень бюджетных программ на очередной финансовый год в бюджете села Троебратское, не подлежащих секвестру не установлен.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Утвердить бюджет Федоровского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252745,5 тысяч тенге, в том числе по:</w:t>
      </w:r>
    </w:p>
    <w:bookmarkEnd w:id="146"/>
    <w:bookmarkStart w:name="z13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14771,0 тысяча тенге;</w:t>
      </w:r>
    </w:p>
    <w:bookmarkEnd w:id="147"/>
    <w:bookmarkStart w:name="z13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55,0 тысяч тенге;</w:t>
      </w:r>
    </w:p>
    <w:bookmarkEnd w:id="148"/>
    <w:bookmarkStart w:name="z13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9"/>
    <w:bookmarkStart w:name="z13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237919,5 тысяч тенге;</w:t>
      </w:r>
    </w:p>
    <w:bookmarkEnd w:id="150"/>
    <w:bookmarkStart w:name="z13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254108,9 тысяч тенге;</w:t>
      </w:r>
    </w:p>
    <w:bookmarkEnd w:id="151"/>
    <w:bookmarkStart w:name="z14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4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3"/>
    <w:bookmarkStart w:name="z14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4"/>
    <w:bookmarkStart w:name="z14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5"/>
    <w:bookmarkStart w:name="z14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-1363,4 тысячи тенге;</w:t>
      </w:r>
    </w:p>
    <w:bookmarkEnd w:id="156"/>
    <w:bookmarkStart w:name="z14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1363,4 тысячи тенге.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Учесть, что в бюджете Федоровского сельского округа предусмотрен объем субвенций, передаваемых из районного бюджета на 2023 год в сумме 19549,0 тысячи тенге.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Бюджетные изъятия из бюджета Федоровского сельского округа в районный бюджет не предусмотрены.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Учесть, что перечень бюджетных программ на очередной финансовый год в бюджете Федоровского сельского округа, не подлежащих секвестру не установлен.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Утвердить бюджет Узункольского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442396,3 тысяч тенге, в том числе по:</w:t>
      </w:r>
    </w:p>
    <w:bookmarkEnd w:id="162"/>
    <w:bookmarkStart w:name="z14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47578,0 тысяч тенге;</w:t>
      </w:r>
    </w:p>
    <w:bookmarkEnd w:id="163"/>
    <w:bookmarkStart w:name="z15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926,0 тысяч тенге;</w:t>
      </w:r>
    </w:p>
    <w:bookmarkEnd w:id="164"/>
    <w:bookmarkStart w:name="z15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65"/>
    <w:bookmarkStart w:name="z15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393892,3 тысячи тенге;</w:t>
      </w:r>
    </w:p>
    <w:bookmarkEnd w:id="166"/>
    <w:bookmarkStart w:name="z15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442396,3 тысяч тенге;</w:t>
      </w:r>
    </w:p>
    <w:bookmarkEnd w:id="167"/>
    <w:bookmarkStart w:name="z15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8"/>
    <w:bookmarkStart w:name="z15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9"/>
    <w:bookmarkStart w:name="z15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70"/>
    <w:bookmarkStart w:name="z15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71"/>
    <w:bookmarkStart w:name="z15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72"/>
    <w:bookmarkStart w:name="z15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Учесть, что в бюджете Узункольского сельского округа предусмотрен объем субвенций, передаваемых из районного бюджета на 2023 год в сумме 88128,0 тысяч тенге.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Бюджетные изъятия из бюджета Узункольского сельского округа в районный бюджет не предусмотрены.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Учесть, что перечень бюджетных программ на очередной финансовый год в бюджете Узункольского сельского округа, не подлежащих секвестру не установлен.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Настоящее решение вводится в действие с 1 января 2023 года.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Узункольского района"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Б. Займулдынова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декабря 2022 года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9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2023 год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9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2024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0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2025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0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2023 год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2024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1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2025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2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2023 год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2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2024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3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2025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3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2023 год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4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2024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4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2025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5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2023 год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5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2024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6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2025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6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2023 год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7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2024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7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2025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8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2023 год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8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2024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9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2025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9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2023 год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0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2024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0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2025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1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2023 год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1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2024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2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2025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2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3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2024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3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2025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4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Узункольского района Костанайской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4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2024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5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2025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