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9369" w14:textId="1e89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2021 года № 79 "О бюджетах села, сельских округов Федоровского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февраля 2022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Федоровского района на 2022-2024 годы" от 28 декабря 2021 года № 79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Банновского сельского округа Федоровского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41722,0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37989,0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42333,9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- 611,9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611,9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Вишневого сельского округа Федоровского района на 2022-2024 годы согласно приложениям 4, 5 и 6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24448,0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1260,0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23172,0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24792,1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- 344,1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344,1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Воронежского сельского округа Федоровского района на 2022-2024 годы согласно приложениям 7, 8 и 9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87358,0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84998,0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89679,7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- 2321,7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2321,7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Камышинского сельского округа Федоровского района на 2022-2024 годы согласно приложениям 10, 11 и 12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30478,0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3844,0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26485,0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32408,4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- 1930,4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1930,4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Коржинкольского сельского округа Федоровского района на 2022-2024 годы согласно приложениям 13, 14 и 15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31303,0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2649,0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28654,0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31575,0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- 272,0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272,0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Косаральского сельского округа Федоровского района на 2022-2024 годы согласно приложениям 16, 17 и 18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26257,0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1531,0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24676,0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27063,2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- 806,2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806,2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Костряковского сельского округа Федоровского района на 2022-2024 годы согласно приложениям 19, 20 и 21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25704,0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4058,0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21646,0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25922,4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- 218,4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218,4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Ленинского сельского округа Федоровского района на 2022-2024 годы согласно приложениям 22, 23 и 24 соответственно, в том числе на 2022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20931,0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2448,0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18483,0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22100,1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- 1169,1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1169,1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Новошумное Федоровского района на 2022-2024 годы согласно приложениям 25, 26 и 27 соответственно, в том числе на 2022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23914,0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1658,0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22256,0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25549,2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- 1635,2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1635,2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Первомайского сельского округа Федоровского района на 2022-2024 годы согласно приложениям 28, 29 и 30 соответственно, в том числе на 2022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23834,0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1588,0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22246,0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24264,2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- 430,2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430,2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Пешковского сельского округа Федоровского района на 2022-2024 годы согласно приложениям 31, 32 и 33 соответственно, в том числе на 2022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229812,0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8932,0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220880,0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234234,3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- 4422,3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4422,3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Федоровского сельского округа Федоровского района на 2022-2024 годы согласно приложениям 34, 35 и 36 соответственно, в том числе на 2022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259164,1 тысяч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37306,0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221858,1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315406,7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- 56242,6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56242,6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8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9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2022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0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2022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1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2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3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3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4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2022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5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6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2022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9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