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9c5f" w14:textId="2db9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17 мая 2022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Федоровского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района, в печатных средствах массовой информации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внутренней политики Федоровского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Федоровского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Федоровского района" (далее – Отдел внутренней политики) является государственным органом Республики Казахстан, осуществляющим руководство в сфере внутренней политики.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имеет ведомство коммунальное государственное учреждение "Молодежный ресурсный центр" отдела внутренней политики Федоровского района".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внутренней политики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по вопросам своей компетенции в установленном законодательством порядке принимает решения, оформляемые приказами руководителя Отдела внутренней политики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Федоровского района" утверждаются в соответствии с действующим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111900, Республика Казахстан, Костанайская область, Федоровский район, село Федоровка, улица Красноармейская, 53.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внутренней политики.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внутренней политики осуществляется из бюджета Федоровского района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внутренней политики запрещается вступать в договорные отношения с субъектами предпринимательства на предмет выполнения обязанностей, являющихся полномочиями Отдела внутренней политики.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внутренней политики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 реализация исполнения в Федоровском районе местными органами государственного управления внутренней политики государства, в соответствии с Законами Республики Казахстан, актами и поручениями Президента, Правительства Республики Казахстан, маслихата, акимата и акима по вопросам, относящимся к компетенции государственного учреждения "Отдел внутренней политики Федоровского района";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местных исполнительных органов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связи и взаимодействия с религиозными и другими некоммерческими общественными объединениям;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информационной политики через средства массовой информации. Взаимодействие с районными отделами по вопросам пропаганды и применения государственных символов Республики Казахстана;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эффективной реализации государственной информационной политики в районе, в том числе методическая поддержка и координация деятельности средств массовой информации по выполнению государственного заказа, мониторинг деятельности средств массовой информации на предмет соблюдения законодательства.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выступает организатором государственных закупок работ, товаров, услуг по программам внутренней политики;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благоприятных условий для дальнейшей реализации права на свободу вероисповедания, а также свободного развития культуры и традиций всех этносов, проживающих на территории Федоровского района;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механизмов конструктивного диалога государства и гражданского общества, власти и оппозиции;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эффективной модели взаимодействия с молодым поколением, направленной на повышение патриотического самосознания, гражданской ответственности, формирование активной общественной позиции, выявление и поддержку молодых талантов;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необходимые меры по противодействию коррупции и несет персональную ответственность;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поручения по вопросам, относящихся к сфере деятельности отдела, контролирует их исполнение, а также участвует в мероприятиях, проводимых местными исполнительными органами;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предприятий и организаций в установленные действующим законодательством Республики Казахстан сроки информацию и сведения, необходимые для исполнения функций государственного учреждения;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 заключает договоры на проведение работ и мероприятий в сфере внутренней политики;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органов государственного управления предложения по решению вопросов в пределах своей компетенции;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внутренней политики может в пределах своей компетенции координировать работу районных отделов в области внутренней политики. В этих целях отдел имеет право запрашивать у них данные и информацию для изучения и информирования акима Федоровского района.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мониторинга социальной напряженности,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молодежной политики, содействие и координация деятельности молодежных объединений района;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внутренний контроль по направлениям деятельности Отдела внутренней политики с целью повышения качества и производительности его работы;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использованием (установлением, размещением) государственных символов Республики Казахстан в государственных учреждениях и организациях Федоровского района;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изучение и анализ религиозной ситуации в Федоровском районе;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реализует государственную информационную политику через региональные средства массовой информации;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рамках своей компетенции разрабатывает проекты нормативных правовых и ненормативных актов акимата Федоровского района;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установленных законодательством случаях и порядке составлять протоколы об административных правонарушениях, предусмотренных п. 1-1 </w:t>
      </w:r>
      <w:r>
        <w:rPr>
          <w:rFonts w:ascii="Times New Roman"/>
          <w:b w:val="false"/>
          <w:i w:val="false"/>
          <w:color w:val="000000"/>
          <w:sz w:val="28"/>
        </w:rPr>
        <w:t>статьи 418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внутренней политики осуществляется первым руководителем, который несет персональную ответственность за выполнение возложенных на Отдел внутренней политики задач и осуществление им своих полномочий.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внутренней политики назначается на должность и освобождается от должности в соответствии с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внутренней политики: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внутренней политики;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Отдела внутренней политики действует на принципах единоналичия и самостоятельно решает вопросы деятельности Отдела внутренней политики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действует без доверенности от имени Отдела внутренней политики;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Отдела внутренней политики во всех организациях;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и пределах, установленных законодательством Республики Казахстан, распоряжается имуществом;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обладает правом первой подписи финансовых документов;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график личного приема физических лиц и представителей юридических лиц;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 Отдела внутренней политики;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налагает дисциплинарные взыскания и применяет меры поощрения на сотрудников Отдела внутренней политики, вопросы трудовых отношений которых отнесены к его компетенции;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служебной этики;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работу по борьбе с коррупцией;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внутренней политики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внутренней политики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внутренней политики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внутренней политики, относится к коммунальной собственности.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внутренней политики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внутренней политики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