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f95e" w14:textId="954f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2021 года № 79 "О бюджетах села, сельских округов Федоровского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25 июля 2022 года № 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села, сельских округов Федоровского района на 2022-2024 годы" от 28 декабря 2021 года № 79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Воронежского сельского округа Федоровского района на 2022-2024 годы согласно приложениям 7, 8 и 9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90050,2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2149,0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87690,2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92371,9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- 2321,7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2321,7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Камышинского сельского округа Федоровского района на 2022-2024 годы согласно приложениям 10, 11 и 12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34561,4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3844,0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30568,4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36491,8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- 1930,4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1930,4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Костряковского сельского округа Федоровского района на 2022-2024 годы согласно приложениям 19, 20 и 21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25760,5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4058,0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21702,5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25978,9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- 218,4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218,4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Ленинского сельского округа Федоровского района на 2022-2024 годы согласно приложениям 22, 23 и 24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21311,6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2448,0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18863,6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22480,7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- 1169,1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1169,1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Новошумное Федоровского района на 2022-2024 годы согласно приложениям 25, 26 и 27 соответственно, в том числе на 2022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31321,7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1658,0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29663,7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32956,9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- 1635,2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1635,2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Федоровского сельского округа Федоровского района на 2022-2024 годы согласно приложениям 34, 35 и 36 соответственно, в том числе на 2022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256750,6 тысячи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53316,0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203434,6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312993,2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- 56242,6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56242,6 тысячи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9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2022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10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11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2022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12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2022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12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13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2022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14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2022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14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15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2022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16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2022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79</w:t>
            </w:r>
          </w:p>
        </w:tc>
      </w:tr>
    </w:tbl>
    <w:bookmarkStart w:name="z16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2022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