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45b3" w14:textId="8ff4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10 ноября 2022 года № 264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Федоровского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Федоровского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 от списочной численности работников)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 и опасными условиями труда (человек)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уже занятых работниками, отнесенными к категории лиц с инвалидностью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2023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"Гранд"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"Джаркульский элеватор"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Олжа Алтын – Инвест"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"Олжа Пешковское"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