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92ec" w14:textId="8609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ноября 2022 года № 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Федоровского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"Водстрой"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