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06b5" w14:textId="b600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по стратегическому планированию и реформам Республики Казахстан от 23 октября 2020 года № 9-нқ "Об утверждении Положения Бюро национальной статистики Агентства по стратегическому планированию и реформам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стратегическому планированию и реформам Республики Казахстан от 16 августа 2022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стратегическому планированию и реформам Республики Казахстан от 23 октября 2020 года № 9-нқ "Об утверждении Положения Бюро национальной статистики Агентства по стратегическому планированию и реформам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 Бюро национальной статистики Агентства по стратегическому планированию и реформам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прилагаемое Положение о Бюро национальной статистики Агентства по стратегическому планированию и реформам Республики Казахстан (далее – Бюро национальной статистики).";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Бюро национальной статистики Агентства по стратегическому планированию и реформам Республики Казахстан утвержденного вышеназванным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обеспечивать респондентов на безвозмездной основе статистическими формами и (или) программным обеспечением, необходимыми для представления первичных статистических данных в электронном виде;";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46-1), 46-2), 46-3), 46-4), 46-5) и 46-6)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"46-1) получать на безвозмездной основе от государственных органов, относящихся к органам государственной статистики, за исключением Национального Банка Республики Казахстан, первичные статистические данные, необходимые для производства официальной статистической информации, формируемой уполномоченным органом;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46-2) на основании запроса получать на безвозмездной основе от Национального Банка Республики Казахстан первичные статистические данные в обезличенном виде, собираемые в целях формирования статистики внешнего сектора;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46-3) при осуществлении статистической деятельности получать и использовать на безвозмездной основе данные от соответствующих уполномоченных государственных органов, организаций, сформированные при осуществлении государственных заказов и государственно-частного партнерства, в том числе данные дистанционного зондирования Земли из космоса;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46-4) представлять на основании запроса государственным органам и Национальному Банку Республики Казахстан, относящимся к органам государственной статистики, обезличенные первичные статистические данные для использования исключительно в статистических целях без передачи третьим лицам;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46-5) размещать на официальном интернет-ресурсе уведомления о возникновении технических неполадок в информационной системе, а также продлении и переносе срока представления респондентам первичных статистических данных на следующий рабочий день после устранения технических неполадок;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46-6) обеспечивать пользователям равные права на одновременный доступ к качественной официальной статистической информации, в том числе в формате машиночитаемых данных и статистической методологии, путем их размещения на интернет-ресурсе и интернет-портале открытых данных веб-портала "электронного правительства";";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обеспечение формирования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с учетом предложений государственных органов и Национального Банка Республики Казахстан в срок до 1 июля года, предшествующего планируемому, а также на основании итогов анализа статистической деятельности;";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проведение анализа соответствия статистической деятельности государственных органов и Национального Банка Республики Казахстан, относящихся к органам государственной статистики, требованиям, утвержденным типовой методикой описания процесса производства статистической информации государственными органами, а также запрашивание необходимых для проведения анализа документов (информации);";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утверждение статистических форм для проведения общегосударственных статистических наблюдений, инструкции по их заполнению, а также порядка их утверждения;";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разработка и утверждение статистической методологии по общегосударственным статистическим наблюдениям и формированию официальной статистической информации;";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"33) разработка и утверждение порядка представления баз данных в деидентифицированном виде для использования в научной и научно-технической деятельности;";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"50) согласование статистических форм и статистической методологии по ведомственным статистическим наблюдениям, разработанных государственными органами и Национальным Банком Республики Казахстан, относящимися к органам государственной статистики;";   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       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 Реорганизация и упразднение Бюро национальной статистики":    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подразделений, находящихся в ведении Бюро национальной статистики, изложить в следующей редакции:    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области Абай".  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Акмолинской области".  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Актюбинской области".  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Алматинской области".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Атырауской области".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Западно-Казахстанской области".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Жамбылской области".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области Жетісу".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Карагандинской области".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Костанайской области".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Кызылординской области".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Мангистауской области".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Павлодарской области".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Северо-Казахстанской области".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Туркестанской области".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области Ұлытау".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Восточно-Казахстанской области".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Нур-Султану".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Алматы".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Шымкенту".".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Бюро национальной статистики в установленном законодательством порядке обеспечить: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стратегическому планированию и реформам Республики Казахстан.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Бюро национальной статистики.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по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стратегическому планированию и   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реформам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Иргалиев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