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cf62" w14:textId="763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Бюро национальной статистики Агентства по стратегическому планированию и реформам Республики Казахстан от 4 ноября 2020 года № 3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29 апреля 2022 года № 44. Утратил силу приказом Руководителя Бюро национальной статистики Агентства по стратегическому планированию и реформам Республики Казахстан от 19 августа 2022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19.08.2022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4 ноября 2020 года № 3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территориальных подразделениях Бюро национальной статистики Агентства по стратегическому планированию и реформам Республики Казахстан, утвержденные указанным приказом, изложить в новой редакции согласно приложениям к настоящему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городу Нур-Султан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Бюро национальной статистики Агентства по стратегическому планированию и реформам Республики Казахстан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подразделениям Бюро национальной статистики Агентства по стратегическому планированию и реформам Республики Казахстан в установленные сроки принять необходимые меры, вытекающие из настоящего приказа.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 национальной статистики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Акмолинской области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Акмолинской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020000, Акмолинская область, город Кокшетау, проспект Нұрсұлтан Назарбаев, 73.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Акмолинской области".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2"/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Актюбинской области</w:t>
      </w:r>
    </w:p>
    <w:bookmarkEnd w:id="135"/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Актюбинской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030020, Актюбинская область, город Актобе, район Астана, проспект Абилкайыр хана, 25.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Актюбинской области".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216"/>
    <w:bookmarkStart w:name="z22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237"/>
    <w:bookmarkStart w:name="z24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41"/>
    <w:bookmarkStart w:name="z25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25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Алматинской области</w:t>
      </w:r>
    </w:p>
    <w:bookmarkEnd w:id="244"/>
    <w:bookmarkStart w:name="z25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Алматинской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050008, Алмалинский район, город Алматы, проспект Абая, 125.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8"/>
    <w:bookmarkStart w:name="z27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325"/>
    <w:bookmarkStart w:name="z33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346"/>
    <w:bookmarkStart w:name="z35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50"/>
    <w:bookmarkStart w:name="z362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36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Атырауской области</w:t>
      </w:r>
    </w:p>
    <w:bookmarkEnd w:id="353"/>
    <w:bookmarkStart w:name="z36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Атырауской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060007, Атырауская область, город Атырау, улица Махамбета 116 "б".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Атырауской области".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67"/>
    <w:bookmarkStart w:name="z38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434"/>
    <w:bookmarkStart w:name="z44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435"/>
    <w:bookmarkStart w:name="z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36"/>
    <w:bookmarkStart w:name="z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448"/>
    <w:bookmarkStart w:name="z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453"/>
    <w:bookmarkStart w:name="z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54"/>
    <w:bookmarkStart w:name="z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455"/>
    <w:bookmarkStart w:name="z46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57"/>
    <w:bookmarkStart w:name="z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59"/>
    <w:bookmarkStart w:name="z47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477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Восточно-Казахстанской области</w:t>
      </w:r>
    </w:p>
    <w:bookmarkEnd w:id="462"/>
    <w:bookmarkStart w:name="z478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070004, Восточно-Казахстанская область, город Усть-Каменогорск, улица Тохтарова, 85.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области".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76"/>
    <w:bookmarkStart w:name="z49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543"/>
    <w:bookmarkStart w:name="z559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564"/>
    <w:bookmarkStart w:name="z580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68"/>
    <w:bookmarkStart w:name="z584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588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Жамбылской области</w:t>
      </w:r>
    </w:p>
    <w:bookmarkEnd w:id="571"/>
    <w:bookmarkStart w:name="z589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2"/>
    <w:bookmarkStart w:name="z59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Жамбылской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573"/>
    <w:bookmarkStart w:name="z59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74"/>
    <w:bookmarkStart w:name="z59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575"/>
    <w:bookmarkStart w:name="z59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76"/>
    <w:bookmarkStart w:name="z59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77"/>
    <w:bookmarkStart w:name="z59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78"/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080012, Жамбылская область, город Тараз, улица Ы.Сулейменова, 18.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Жамбылской области".</w:t>
      </w:r>
    </w:p>
    <w:bookmarkEnd w:id="581"/>
    <w:bookmarkStart w:name="z59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82"/>
    <w:bookmarkStart w:name="z60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83"/>
    <w:bookmarkStart w:name="z60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84"/>
    <w:bookmarkStart w:name="z60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85"/>
    <w:bookmarkStart w:name="z603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589"/>
    <w:bookmarkStart w:name="z60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6"/>
    <w:bookmarkStart w:name="z6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600"/>
    <w:bookmarkStart w:name="z61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601"/>
    <w:bookmarkStart w:name="z61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602"/>
    <w:bookmarkStart w:name="z62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603"/>
    <w:bookmarkStart w:name="z6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604"/>
    <w:bookmarkStart w:name="z6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605"/>
    <w:bookmarkStart w:name="z6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606"/>
    <w:bookmarkStart w:name="z62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607"/>
    <w:bookmarkStart w:name="z62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608"/>
    <w:bookmarkStart w:name="z62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609"/>
    <w:bookmarkStart w:name="z62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610"/>
    <w:bookmarkStart w:name="z62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611"/>
    <w:bookmarkStart w:name="z62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12"/>
    <w:bookmarkStart w:name="z63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613"/>
    <w:bookmarkStart w:name="z63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614"/>
    <w:bookmarkStart w:name="z63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615"/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617"/>
    <w:bookmarkStart w:name="z63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618"/>
    <w:bookmarkStart w:name="z63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619"/>
    <w:bookmarkStart w:name="z63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620"/>
    <w:bookmarkStart w:name="z63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621"/>
    <w:bookmarkStart w:name="z63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622"/>
    <w:bookmarkStart w:name="z64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3"/>
    <w:bookmarkStart w:name="z64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624"/>
    <w:bookmarkStart w:name="z64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625"/>
    <w:bookmarkStart w:name="z64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626"/>
    <w:bookmarkStart w:name="z64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627"/>
    <w:bookmarkStart w:name="z64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628"/>
    <w:bookmarkStart w:name="z64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629"/>
    <w:bookmarkStart w:name="z64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630"/>
    <w:bookmarkStart w:name="z64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631"/>
    <w:bookmarkStart w:name="z64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632"/>
    <w:bookmarkStart w:name="z65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633"/>
    <w:bookmarkStart w:name="z65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634"/>
    <w:bookmarkStart w:name="z6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635"/>
    <w:bookmarkStart w:name="z65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636"/>
    <w:bookmarkStart w:name="z65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637"/>
    <w:bookmarkStart w:name="z65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638"/>
    <w:bookmarkStart w:name="z6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639"/>
    <w:bookmarkStart w:name="z65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640"/>
    <w:bookmarkStart w:name="z65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641"/>
    <w:bookmarkStart w:name="z65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642"/>
    <w:bookmarkStart w:name="z66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643"/>
    <w:bookmarkStart w:name="z66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644"/>
    <w:bookmarkStart w:name="z66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645"/>
    <w:bookmarkStart w:name="z66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646"/>
    <w:bookmarkStart w:name="z66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647"/>
    <w:bookmarkStart w:name="z66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648"/>
    <w:bookmarkStart w:name="z66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649"/>
    <w:bookmarkStart w:name="z66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650"/>
    <w:bookmarkStart w:name="z66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651"/>
    <w:bookmarkStart w:name="z66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652"/>
    <w:bookmarkStart w:name="z670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653"/>
    <w:bookmarkStart w:name="z67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54"/>
    <w:bookmarkStart w:name="z67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55"/>
    <w:bookmarkStart w:name="z67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56"/>
    <w:bookmarkStart w:name="z67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57"/>
    <w:bookmarkStart w:name="z67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658"/>
    <w:bookmarkStart w:name="z67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659"/>
    <w:bookmarkStart w:name="z67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660"/>
    <w:bookmarkStart w:name="z67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661"/>
    <w:bookmarkStart w:name="z67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662"/>
    <w:bookmarkStart w:name="z68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663"/>
    <w:bookmarkStart w:name="z68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664"/>
    <w:bookmarkStart w:name="z68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665"/>
    <w:bookmarkStart w:name="z68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666"/>
    <w:bookmarkStart w:name="z68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667"/>
    <w:bookmarkStart w:name="z68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668"/>
    <w:bookmarkStart w:name="z68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669"/>
    <w:bookmarkStart w:name="z68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670"/>
    <w:bookmarkStart w:name="z68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671"/>
    <w:bookmarkStart w:name="z68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72"/>
    <w:bookmarkStart w:name="z69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673"/>
    <w:bookmarkStart w:name="z691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4"/>
    <w:bookmarkStart w:name="z69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75"/>
    <w:bookmarkStart w:name="z69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76"/>
    <w:bookmarkStart w:name="z69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77"/>
    <w:bookmarkStart w:name="z695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78"/>
    <w:bookmarkStart w:name="z69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699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Западно-Казахстанской области</w:t>
      </w:r>
    </w:p>
    <w:bookmarkEnd w:id="680"/>
    <w:bookmarkStart w:name="z700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1"/>
    <w:bookmarkStart w:name="z70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Западно-Казахстанской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682"/>
    <w:bookmarkStart w:name="z70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3"/>
    <w:bookmarkStart w:name="z70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684"/>
    <w:bookmarkStart w:name="z70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5"/>
    <w:bookmarkStart w:name="z70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86"/>
    <w:bookmarkStart w:name="z7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87"/>
    <w:bookmarkStart w:name="z70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88"/>
    <w:bookmarkStart w:name="z70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090001, Западно-Казахстанская область, город Уральск, улица Мухита, дом 50/1.</w:t>
      </w:r>
    </w:p>
    <w:bookmarkEnd w:id="689"/>
    <w:bookmarkStart w:name="z70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области".</w:t>
      </w:r>
    </w:p>
    <w:bookmarkEnd w:id="690"/>
    <w:bookmarkStart w:name="z71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1"/>
    <w:bookmarkStart w:name="z7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2"/>
    <w:bookmarkStart w:name="z7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93"/>
    <w:bookmarkStart w:name="z7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94"/>
    <w:bookmarkStart w:name="z714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95"/>
    <w:bookmarkStart w:name="z71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6"/>
    <w:bookmarkStart w:name="z71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698"/>
    <w:bookmarkStart w:name="z71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99"/>
    <w:bookmarkStart w:name="z71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700"/>
    <w:bookmarkStart w:name="z7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701"/>
    <w:bookmarkStart w:name="z7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702"/>
    <w:bookmarkStart w:name="z7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703"/>
    <w:bookmarkStart w:name="z7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704"/>
    <w:bookmarkStart w:name="z7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05"/>
    <w:bookmarkStart w:name="z7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706"/>
    <w:bookmarkStart w:name="z72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707"/>
    <w:bookmarkStart w:name="z7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708"/>
    <w:bookmarkStart w:name="z7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709"/>
    <w:bookmarkStart w:name="z7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710"/>
    <w:bookmarkStart w:name="z7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711"/>
    <w:bookmarkStart w:name="z7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712"/>
    <w:bookmarkStart w:name="z7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713"/>
    <w:bookmarkStart w:name="z7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714"/>
    <w:bookmarkStart w:name="z73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715"/>
    <w:bookmarkStart w:name="z73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716"/>
    <w:bookmarkStart w:name="z73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717"/>
    <w:bookmarkStart w:name="z73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718"/>
    <w:bookmarkStart w:name="z73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719"/>
    <w:bookmarkStart w:name="z73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720"/>
    <w:bookmarkStart w:name="z74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721"/>
    <w:bookmarkStart w:name="z74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722"/>
    <w:bookmarkStart w:name="z74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723"/>
    <w:bookmarkStart w:name="z74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724"/>
    <w:bookmarkStart w:name="z74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725"/>
    <w:bookmarkStart w:name="z74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726"/>
    <w:bookmarkStart w:name="z74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727"/>
    <w:bookmarkStart w:name="z74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728"/>
    <w:bookmarkStart w:name="z74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729"/>
    <w:bookmarkStart w:name="z74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730"/>
    <w:bookmarkStart w:name="z75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731"/>
    <w:bookmarkStart w:name="z75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32"/>
    <w:bookmarkStart w:name="z75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733"/>
    <w:bookmarkStart w:name="z75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734"/>
    <w:bookmarkStart w:name="z75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735"/>
    <w:bookmarkStart w:name="z75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736"/>
    <w:bookmarkStart w:name="z7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737"/>
    <w:bookmarkStart w:name="z75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738"/>
    <w:bookmarkStart w:name="z75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739"/>
    <w:bookmarkStart w:name="z75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740"/>
    <w:bookmarkStart w:name="z76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741"/>
    <w:bookmarkStart w:name="z76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742"/>
    <w:bookmarkStart w:name="z76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743"/>
    <w:bookmarkStart w:name="z76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744"/>
    <w:bookmarkStart w:name="z76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745"/>
    <w:bookmarkStart w:name="z76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746"/>
    <w:bookmarkStart w:name="z76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747"/>
    <w:bookmarkStart w:name="z76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748"/>
    <w:bookmarkStart w:name="z76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749"/>
    <w:bookmarkStart w:name="z76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750"/>
    <w:bookmarkStart w:name="z77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751"/>
    <w:bookmarkStart w:name="z77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752"/>
    <w:bookmarkStart w:name="z77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753"/>
    <w:bookmarkStart w:name="z77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754"/>
    <w:bookmarkStart w:name="z77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755"/>
    <w:bookmarkStart w:name="z77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756"/>
    <w:bookmarkStart w:name="z77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757"/>
    <w:bookmarkStart w:name="z77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758"/>
    <w:bookmarkStart w:name="z77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759"/>
    <w:bookmarkStart w:name="z77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760"/>
    <w:bookmarkStart w:name="z78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761"/>
    <w:bookmarkStart w:name="z781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762"/>
    <w:bookmarkStart w:name="z78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63"/>
    <w:bookmarkStart w:name="z78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64"/>
    <w:bookmarkStart w:name="z78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65"/>
    <w:bookmarkStart w:name="z78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66"/>
    <w:bookmarkStart w:name="z78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767"/>
    <w:bookmarkStart w:name="z78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768"/>
    <w:bookmarkStart w:name="z78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769"/>
    <w:bookmarkStart w:name="z78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770"/>
    <w:bookmarkStart w:name="z79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771"/>
    <w:bookmarkStart w:name="z79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772"/>
    <w:bookmarkStart w:name="z79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773"/>
    <w:bookmarkStart w:name="z79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774"/>
    <w:bookmarkStart w:name="z79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775"/>
    <w:bookmarkStart w:name="z79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776"/>
    <w:bookmarkStart w:name="z79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777"/>
    <w:bookmarkStart w:name="z79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778"/>
    <w:bookmarkStart w:name="z7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779"/>
    <w:bookmarkStart w:name="z7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780"/>
    <w:bookmarkStart w:name="z8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81"/>
    <w:bookmarkStart w:name="z8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782"/>
    <w:bookmarkStart w:name="z802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3"/>
    <w:bookmarkStart w:name="z80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4"/>
    <w:bookmarkStart w:name="z80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85"/>
    <w:bookmarkStart w:name="z80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86"/>
    <w:bookmarkStart w:name="z806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87"/>
    <w:bookmarkStart w:name="z80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810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Карагандинской области</w:t>
      </w:r>
    </w:p>
    <w:bookmarkEnd w:id="789"/>
    <w:bookmarkStart w:name="z811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0"/>
    <w:bookmarkStart w:name="z81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Карагандинской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791"/>
    <w:bookmarkStart w:name="z81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2"/>
    <w:bookmarkStart w:name="z81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793"/>
    <w:bookmarkStart w:name="z81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94"/>
    <w:bookmarkStart w:name="z81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95"/>
    <w:bookmarkStart w:name="z81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96"/>
    <w:bookmarkStart w:name="z81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97"/>
    <w:bookmarkStart w:name="z81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100000, Карагандинская область, город Караганда, район имени Казыбек би, улица Чкалова, дом 10.</w:t>
      </w:r>
    </w:p>
    <w:bookmarkEnd w:id="798"/>
    <w:bookmarkStart w:name="z82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области".</w:t>
      </w:r>
    </w:p>
    <w:bookmarkEnd w:id="799"/>
    <w:bookmarkStart w:name="z82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0"/>
    <w:bookmarkStart w:name="z82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01"/>
    <w:bookmarkStart w:name="z82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02"/>
    <w:bookmarkStart w:name="z82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03"/>
    <w:bookmarkStart w:name="z825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04"/>
    <w:bookmarkStart w:name="z82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05"/>
    <w:bookmarkStart w:name="z82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806"/>
    <w:bookmarkStart w:name="z82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807"/>
    <w:bookmarkStart w:name="z82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08"/>
    <w:bookmarkStart w:name="z83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809"/>
    <w:bookmarkStart w:name="z83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810"/>
    <w:bookmarkStart w:name="z83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811"/>
    <w:bookmarkStart w:name="z83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812"/>
    <w:bookmarkStart w:name="z83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813"/>
    <w:bookmarkStart w:name="z83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14"/>
    <w:bookmarkStart w:name="z83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815"/>
    <w:bookmarkStart w:name="z83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816"/>
    <w:bookmarkStart w:name="z83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817"/>
    <w:bookmarkStart w:name="z83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818"/>
    <w:bookmarkStart w:name="z84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819"/>
    <w:bookmarkStart w:name="z84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820"/>
    <w:bookmarkStart w:name="z84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821"/>
    <w:bookmarkStart w:name="z84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822"/>
    <w:bookmarkStart w:name="z84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823"/>
    <w:bookmarkStart w:name="z84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824"/>
    <w:bookmarkStart w:name="z84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825"/>
    <w:bookmarkStart w:name="z84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826"/>
    <w:bookmarkStart w:name="z84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827"/>
    <w:bookmarkStart w:name="z84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828"/>
    <w:bookmarkStart w:name="z85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829"/>
    <w:bookmarkStart w:name="z85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830"/>
    <w:bookmarkStart w:name="z85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831"/>
    <w:bookmarkStart w:name="z85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832"/>
    <w:bookmarkStart w:name="z85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833"/>
    <w:bookmarkStart w:name="z85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834"/>
    <w:bookmarkStart w:name="z85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835"/>
    <w:bookmarkStart w:name="z85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836"/>
    <w:bookmarkStart w:name="z85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837"/>
    <w:bookmarkStart w:name="z85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838"/>
    <w:bookmarkStart w:name="z86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839"/>
    <w:bookmarkStart w:name="z86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840"/>
    <w:bookmarkStart w:name="z86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41"/>
    <w:bookmarkStart w:name="z86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842"/>
    <w:bookmarkStart w:name="z86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843"/>
    <w:bookmarkStart w:name="z86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844"/>
    <w:bookmarkStart w:name="z86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845"/>
    <w:bookmarkStart w:name="z86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846"/>
    <w:bookmarkStart w:name="z86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847"/>
    <w:bookmarkStart w:name="z86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848"/>
    <w:bookmarkStart w:name="z87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849"/>
    <w:bookmarkStart w:name="z87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850"/>
    <w:bookmarkStart w:name="z87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851"/>
    <w:bookmarkStart w:name="z87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852"/>
    <w:bookmarkStart w:name="z87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853"/>
    <w:bookmarkStart w:name="z87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854"/>
    <w:bookmarkStart w:name="z87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855"/>
    <w:bookmarkStart w:name="z87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856"/>
    <w:bookmarkStart w:name="z87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857"/>
    <w:bookmarkStart w:name="z87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858"/>
    <w:bookmarkStart w:name="z88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859"/>
    <w:bookmarkStart w:name="z88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860"/>
    <w:bookmarkStart w:name="z88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861"/>
    <w:bookmarkStart w:name="z88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862"/>
    <w:bookmarkStart w:name="z88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863"/>
    <w:bookmarkStart w:name="z88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864"/>
    <w:bookmarkStart w:name="z88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865"/>
    <w:bookmarkStart w:name="z88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866"/>
    <w:bookmarkStart w:name="z88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867"/>
    <w:bookmarkStart w:name="z88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868"/>
    <w:bookmarkStart w:name="z89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869"/>
    <w:bookmarkStart w:name="z89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870"/>
    <w:bookmarkStart w:name="z892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71"/>
    <w:bookmarkStart w:name="z89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72"/>
    <w:bookmarkStart w:name="z89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73"/>
    <w:bookmarkStart w:name="z89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74"/>
    <w:bookmarkStart w:name="z89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5"/>
    <w:bookmarkStart w:name="z89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876"/>
    <w:bookmarkStart w:name="z89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877"/>
    <w:bookmarkStart w:name="z89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878"/>
    <w:bookmarkStart w:name="z90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879"/>
    <w:bookmarkStart w:name="z90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880"/>
    <w:bookmarkStart w:name="z90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881"/>
    <w:bookmarkStart w:name="z90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882"/>
    <w:bookmarkStart w:name="z90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883"/>
    <w:bookmarkStart w:name="z90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884"/>
    <w:bookmarkStart w:name="z90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885"/>
    <w:bookmarkStart w:name="z90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886"/>
    <w:bookmarkStart w:name="z90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887"/>
    <w:bookmarkStart w:name="z90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888"/>
    <w:bookmarkStart w:name="z91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889"/>
    <w:bookmarkStart w:name="z91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90"/>
    <w:bookmarkStart w:name="z91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891"/>
    <w:bookmarkStart w:name="z913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92"/>
    <w:bookmarkStart w:name="z91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93"/>
    <w:bookmarkStart w:name="z91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94"/>
    <w:bookmarkStart w:name="z91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95"/>
    <w:bookmarkStart w:name="z917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96"/>
    <w:bookmarkStart w:name="z91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921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Костанайской области</w:t>
      </w:r>
    </w:p>
    <w:bookmarkEnd w:id="898"/>
    <w:bookmarkStart w:name="z922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9"/>
    <w:bookmarkStart w:name="z92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Костанайской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900"/>
    <w:bookmarkStart w:name="z92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1"/>
    <w:bookmarkStart w:name="z92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02"/>
    <w:bookmarkStart w:name="z92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03"/>
    <w:bookmarkStart w:name="z92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04"/>
    <w:bookmarkStart w:name="z92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05"/>
    <w:bookmarkStart w:name="z92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06"/>
    <w:bookmarkStart w:name="z93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110003, Костанайская область, город Костанай, улица Майлина, 2/4.</w:t>
      </w:r>
    </w:p>
    <w:bookmarkEnd w:id="907"/>
    <w:bookmarkStart w:name="z93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Костанайской области".</w:t>
      </w:r>
    </w:p>
    <w:bookmarkEnd w:id="908"/>
    <w:bookmarkStart w:name="z93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09"/>
    <w:bookmarkStart w:name="z93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10"/>
    <w:bookmarkStart w:name="z93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11"/>
    <w:bookmarkStart w:name="z93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12"/>
    <w:bookmarkStart w:name="z936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13"/>
    <w:bookmarkStart w:name="z93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4"/>
    <w:bookmarkStart w:name="z93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915"/>
    <w:bookmarkStart w:name="z93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916"/>
    <w:bookmarkStart w:name="z94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17"/>
    <w:bookmarkStart w:name="z94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918"/>
    <w:bookmarkStart w:name="z94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919"/>
    <w:bookmarkStart w:name="z94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20"/>
    <w:bookmarkStart w:name="z94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921"/>
    <w:bookmarkStart w:name="z94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922"/>
    <w:bookmarkStart w:name="z94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23"/>
    <w:bookmarkStart w:name="z94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924"/>
    <w:bookmarkStart w:name="z94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925"/>
    <w:bookmarkStart w:name="z94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926"/>
    <w:bookmarkStart w:name="z95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927"/>
    <w:bookmarkStart w:name="z95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928"/>
    <w:bookmarkStart w:name="z95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929"/>
    <w:bookmarkStart w:name="z95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930"/>
    <w:bookmarkStart w:name="z95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931"/>
    <w:bookmarkStart w:name="z95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932"/>
    <w:bookmarkStart w:name="z95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933"/>
    <w:bookmarkStart w:name="z95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934"/>
    <w:bookmarkStart w:name="z95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935"/>
    <w:bookmarkStart w:name="z95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936"/>
    <w:bookmarkStart w:name="z96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937"/>
    <w:bookmarkStart w:name="z96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938"/>
    <w:bookmarkStart w:name="z96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939"/>
    <w:bookmarkStart w:name="z96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940"/>
    <w:bookmarkStart w:name="z96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941"/>
    <w:bookmarkStart w:name="z96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942"/>
    <w:bookmarkStart w:name="z96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943"/>
    <w:bookmarkStart w:name="z96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944"/>
    <w:bookmarkStart w:name="z96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945"/>
    <w:bookmarkStart w:name="z96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946"/>
    <w:bookmarkStart w:name="z97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947"/>
    <w:bookmarkStart w:name="z97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948"/>
    <w:bookmarkStart w:name="z97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949"/>
    <w:bookmarkStart w:name="z97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50"/>
    <w:bookmarkStart w:name="z97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951"/>
    <w:bookmarkStart w:name="z97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952"/>
    <w:bookmarkStart w:name="z97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953"/>
    <w:bookmarkStart w:name="z97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954"/>
    <w:bookmarkStart w:name="z97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955"/>
    <w:bookmarkStart w:name="z97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956"/>
    <w:bookmarkStart w:name="z98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957"/>
    <w:bookmarkStart w:name="z98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958"/>
    <w:bookmarkStart w:name="z98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959"/>
    <w:bookmarkStart w:name="z98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960"/>
    <w:bookmarkStart w:name="z98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961"/>
    <w:bookmarkStart w:name="z98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962"/>
    <w:bookmarkStart w:name="z98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963"/>
    <w:bookmarkStart w:name="z98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964"/>
    <w:bookmarkStart w:name="z98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965"/>
    <w:bookmarkStart w:name="z98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966"/>
    <w:bookmarkStart w:name="z99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967"/>
    <w:bookmarkStart w:name="z99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968"/>
    <w:bookmarkStart w:name="z99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969"/>
    <w:bookmarkStart w:name="z99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970"/>
    <w:bookmarkStart w:name="z99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971"/>
    <w:bookmarkStart w:name="z99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972"/>
    <w:bookmarkStart w:name="z99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973"/>
    <w:bookmarkStart w:name="z99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974"/>
    <w:bookmarkStart w:name="z99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975"/>
    <w:bookmarkStart w:name="z99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976"/>
    <w:bookmarkStart w:name="z100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977"/>
    <w:bookmarkStart w:name="z100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978"/>
    <w:bookmarkStart w:name="z100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979"/>
    <w:bookmarkStart w:name="z1003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980"/>
    <w:bookmarkStart w:name="z100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81"/>
    <w:bookmarkStart w:name="z100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82"/>
    <w:bookmarkStart w:name="z100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83"/>
    <w:bookmarkStart w:name="z100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84"/>
    <w:bookmarkStart w:name="z100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985"/>
    <w:bookmarkStart w:name="z100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986"/>
    <w:bookmarkStart w:name="z101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987"/>
    <w:bookmarkStart w:name="z101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988"/>
    <w:bookmarkStart w:name="z101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989"/>
    <w:bookmarkStart w:name="z101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990"/>
    <w:bookmarkStart w:name="z101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991"/>
    <w:bookmarkStart w:name="z101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992"/>
    <w:bookmarkStart w:name="z101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993"/>
    <w:bookmarkStart w:name="z101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994"/>
    <w:bookmarkStart w:name="z101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995"/>
    <w:bookmarkStart w:name="z101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996"/>
    <w:bookmarkStart w:name="z102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997"/>
    <w:bookmarkStart w:name="z102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998"/>
    <w:bookmarkStart w:name="z102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99"/>
    <w:bookmarkStart w:name="z102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000"/>
    <w:bookmarkStart w:name="z1024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1"/>
    <w:bookmarkStart w:name="z102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02"/>
    <w:bookmarkStart w:name="z102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03"/>
    <w:bookmarkStart w:name="z102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04"/>
    <w:bookmarkStart w:name="z1028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05"/>
    <w:bookmarkStart w:name="z102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032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Кызылординской области</w:t>
      </w:r>
    </w:p>
    <w:bookmarkEnd w:id="1007"/>
    <w:bookmarkStart w:name="z1033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8"/>
    <w:bookmarkStart w:name="z103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Кызылординской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009"/>
    <w:bookmarkStart w:name="z103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10"/>
    <w:bookmarkStart w:name="z103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11"/>
    <w:bookmarkStart w:name="z103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2"/>
    <w:bookmarkStart w:name="z103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13"/>
    <w:bookmarkStart w:name="z103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14"/>
    <w:bookmarkStart w:name="z104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15"/>
    <w:bookmarkStart w:name="z104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120014, Кызылординская область, город Кызылорда, улица Ыбырай Жахаева, дом 12.</w:t>
      </w:r>
    </w:p>
    <w:bookmarkEnd w:id="1016"/>
    <w:bookmarkStart w:name="z104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Кызылординской области".</w:t>
      </w:r>
    </w:p>
    <w:bookmarkEnd w:id="1017"/>
    <w:bookmarkStart w:name="z104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8"/>
    <w:bookmarkStart w:name="z104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19"/>
    <w:bookmarkStart w:name="z104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20"/>
    <w:bookmarkStart w:name="z104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21"/>
    <w:bookmarkStart w:name="z1047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22"/>
    <w:bookmarkStart w:name="z104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3"/>
    <w:bookmarkStart w:name="z104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024"/>
    <w:bookmarkStart w:name="z105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025"/>
    <w:bookmarkStart w:name="z105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26"/>
    <w:bookmarkStart w:name="z105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027"/>
    <w:bookmarkStart w:name="z105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028"/>
    <w:bookmarkStart w:name="z105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029"/>
    <w:bookmarkStart w:name="z105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030"/>
    <w:bookmarkStart w:name="z105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031"/>
    <w:bookmarkStart w:name="z105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32"/>
    <w:bookmarkStart w:name="z105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033"/>
    <w:bookmarkStart w:name="z105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034"/>
    <w:bookmarkStart w:name="z106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035"/>
    <w:bookmarkStart w:name="z106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036"/>
    <w:bookmarkStart w:name="z106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037"/>
    <w:bookmarkStart w:name="z106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038"/>
    <w:bookmarkStart w:name="z106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039"/>
    <w:bookmarkStart w:name="z106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040"/>
    <w:bookmarkStart w:name="z106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041"/>
    <w:bookmarkStart w:name="z106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042"/>
    <w:bookmarkStart w:name="z106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043"/>
    <w:bookmarkStart w:name="z106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044"/>
    <w:bookmarkStart w:name="z107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045"/>
    <w:bookmarkStart w:name="z107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046"/>
    <w:bookmarkStart w:name="z107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047"/>
    <w:bookmarkStart w:name="z107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048"/>
    <w:bookmarkStart w:name="z107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049"/>
    <w:bookmarkStart w:name="z107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050"/>
    <w:bookmarkStart w:name="z107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051"/>
    <w:bookmarkStart w:name="z107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052"/>
    <w:bookmarkStart w:name="z107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053"/>
    <w:bookmarkStart w:name="z107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054"/>
    <w:bookmarkStart w:name="z108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055"/>
    <w:bookmarkStart w:name="z108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056"/>
    <w:bookmarkStart w:name="z108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057"/>
    <w:bookmarkStart w:name="z108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058"/>
    <w:bookmarkStart w:name="z108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59"/>
    <w:bookmarkStart w:name="z108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060"/>
    <w:bookmarkStart w:name="z108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061"/>
    <w:bookmarkStart w:name="z108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062"/>
    <w:bookmarkStart w:name="z108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063"/>
    <w:bookmarkStart w:name="z108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064"/>
    <w:bookmarkStart w:name="z109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065"/>
    <w:bookmarkStart w:name="z109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066"/>
    <w:bookmarkStart w:name="z109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067"/>
    <w:bookmarkStart w:name="z109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068"/>
    <w:bookmarkStart w:name="z109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069"/>
    <w:bookmarkStart w:name="z109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070"/>
    <w:bookmarkStart w:name="z109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071"/>
    <w:bookmarkStart w:name="z109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072"/>
    <w:bookmarkStart w:name="z109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073"/>
    <w:bookmarkStart w:name="z109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074"/>
    <w:bookmarkStart w:name="z110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075"/>
    <w:bookmarkStart w:name="z110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076"/>
    <w:bookmarkStart w:name="z110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077"/>
    <w:bookmarkStart w:name="z110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078"/>
    <w:bookmarkStart w:name="z110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079"/>
    <w:bookmarkStart w:name="z110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080"/>
    <w:bookmarkStart w:name="z110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081"/>
    <w:bookmarkStart w:name="z110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82"/>
    <w:bookmarkStart w:name="z110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083"/>
    <w:bookmarkStart w:name="z110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84"/>
    <w:bookmarkStart w:name="z111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085"/>
    <w:bookmarkStart w:name="z111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086"/>
    <w:bookmarkStart w:name="z111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087"/>
    <w:bookmarkStart w:name="z111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088"/>
    <w:bookmarkStart w:name="z1114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89"/>
    <w:bookmarkStart w:name="z111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90"/>
    <w:bookmarkStart w:name="z111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91"/>
    <w:bookmarkStart w:name="z111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92"/>
    <w:bookmarkStart w:name="z111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93"/>
    <w:bookmarkStart w:name="z111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094"/>
    <w:bookmarkStart w:name="z112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095"/>
    <w:bookmarkStart w:name="z112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096"/>
    <w:bookmarkStart w:name="z112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097"/>
    <w:bookmarkStart w:name="z112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098"/>
    <w:bookmarkStart w:name="z112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099"/>
    <w:bookmarkStart w:name="z112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100"/>
    <w:bookmarkStart w:name="z112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101"/>
    <w:bookmarkStart w:name="z112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102"/>
    <w:bookmarkStart w:name="z112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103"/>
    <w:bookmarkStart w:name="z112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104"/>
    <w:bookmarkStart w:name="z113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105"/>
    <w:bookmarkStart w:name="z113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106"/>
    <w:bookmarkStart w:name="z113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07"/>
    <w:bookmarkStart w:name="z113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08"/>
    <w:bookmarkStart w:name="z113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109"/>
    <w:bookmarkStart w:name="z1135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0"/>
    <w:bookmarkStart w:name="z113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11"/>
    <w:bookmarkStart w:name="z113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12"/>
    <w:bookmarkStart w:name="z113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13"/>
    <w:bookmarkStart w:name="z1139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14"/>
    <w:bookmarkStart w:name="z114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143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Мангистауской области</w:t>
      </w:r>
    </w:p>
    <w:bookmarkEnd w:id="1116"/>
    <w:bookmarkStart w:name="z1144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7"/>
    <w:bookmarkStart w:name="z114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Мангистауской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118"/>
    <w:bookmarkStart w:name="z114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19"/>
    <w:bookmarkStart w:name="z114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20"/>
    <w:bookmarkStart w:name="z114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21"/>
    <w:bookmarkStart w:name="z114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22"/>
    <w:bookmarkStart w:name="z115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23"/>
    <w:bookmarkStart w:name="z115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24"/>
    <w:bookmarkStart w:name="z115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Казахстан,130000, Мангистауская область, город Актау, микрорайон 23, здание 41.</w:t>
      </w:r>
    </w:p>
    <w:bookmarkEnd w:id="1125"/>
    <w:bookmarkStart w:name="z115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Мангистауской области".</w:t>
      </w:r>
    </w:p>
    <w:bookmarkEnd w:id="1126"/>
    <w:bookmarkStart w:name="z115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27"/>
    <w:bookmarkStart w:name="z115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28"/>
    <w:bookmarkStart w:name="z115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29"/>
    <w:bookmarkStart w:name="z115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30"/>
    <w:bookmarkStart w:name="z1158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31"/>
    <w:bookmarkStart w:name="z115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32"/>
    <w:bookmarkStart w:name="z116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133"/>
    <w:bookmarkStart w:name="z116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134"/>
    <w:bookmarkStart w:name="z116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35"/>
    <w:bookmarkStart w:name="z116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136"/>
    <w:bookmarkStart w:name="z116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137"/>
    <w:bookmarkStart w:name="z116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138"/>
    <w:bookmarkStart w:name="z116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139"/>
    <w:bookmarkStart w:name="z116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140"/>
    <w:bookmarkStart w:name="z116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41"/>
    <w:bookmarkStart w:name="z116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142"/>
    <w:bookmarkStart w:name="z117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143"/>
    <w:bookmarkStart w:name="z117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144"/>
    <w:bookmarkStart w:name="z117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145"/>
    <w:bookmarkStart w:name="z117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146"/>
    <w:bookmarkStart w:name="z117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147"/>
    <w:bookmarkStart w:name="z117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148"/>
    <w:bookmarkStart w:name="z117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149"/>
    <w:bookmarkStart w:name="z117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150"/>
    <w:bookmarkStart w:name="z117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151"/>
    <w:bookmarkStart w:name="z117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152"/>
    <w:bookmarkStart w:name="z118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153"/>
    <w:bookmarkStart w:name="z118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154"/>
    <w:bookmarkStart w:name="z118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155"/>
    <w:bookmarkStart w:name="z118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156"/>
    <w:bookmarkStart w:name="z118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157"/>
    <w:bookmarkStart w:name="z118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158"/>
    <w:bookmarkStart w:name="z118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159"/>
    <w:bookmarkStart w:name="z118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160"/>
    <w:bookmarkStart w:name="z118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161"/>
    <w:bookmarkStart w:name="z118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162"/>
    <w:bookmarkStart w:name="z119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163"/>
    <w:bookmarkStart w:name="z119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164"/>
    <w:bookmarkStart w:name="z119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165"/>
    <w:bookmarkStart w:name="z119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166"/>
    <w:bookmarkStart w:name="z119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167"/>
    <w:bookmarkStart w:name="z119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68"/>
    <w:bookmarkStart w:name="z119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169"/>
    <w:bookmarkStart w:name="z119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170"/>
    <w:bookmarkStart w:name="z119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171"/>
    <w:bookmarkStart w:name="z119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172"/>
    <w:bookmarkStart w:name="z120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173"/>
    <w:bookmarkStart w:name="z120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174"/>
    <w:bookmarkStart w:name="z120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175"/>
    <w:bookmarkStart w:name="z120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176"/>
    <w:bookmarkStart w:name="z120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177"/>
    <w:bookmarkStart w:name="z120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178"/>
    <w:bookmarkStart w:name="z120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179"/>
    <w:bookmarkStart w:name="z120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180"/>
    <w:bookmarkStart w:name="z120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181"/>
    <w:bookmarkStart w:name="z120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182"/>
    <w:bookmarkStart w:name="z121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183"/>
    <w:bookmarkStart w:name="z121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184"/>
    <w:bookmarkStart w:name="z121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185"/>
    <w:bookmarkStart w:name="z121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186"/>
    <w:bookmarkStart w:name="z121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187"/>
    <w:bookmarkStart w:name="z121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188"/>
    <w:bookmarkStart w:name="z121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189"/>
    <w:bookmarkStart w:name="z121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190"/>
    <w:bookmarkStart w:name="z121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191"/>
    <w:bookmarkStart w:name="z121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192"/>
    <w:bookmarkStart w:name="z122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193"/>
    <w:bookmarkStart w:name="z122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194"/>
    <w:bookmarkStart w:name="z122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195"/>
    <w:bookmarkStart w:name="z122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196"/>
    <w:bookmarkStart w:name="z122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197"/>
    <w:bookmarkStart w:name="z1225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198"/>
    <w:bookmarkStart w:name="z122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99"/>
    <w:bookmarkStart w:name="z122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00"/>
    <w:bookmarkStart w:name="z122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01"/>
    <w:bookmarkStart w:name="z122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02"/>
    <w:bookmarkStart w:name="z123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203"/>
    <w:bookmarkStart w:name="z123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204"/>
    <w:bookmarkStart w:name="z123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205"/>
    <w:bookmarkStart w:name="z123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206"/>
    <w:bookmarkStart w:name="z123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207"/>
    <w:bookmarkStart w:name="z123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208"/>
    <w:bookmarkStart w:name="z123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209"/>
    <w:bookmarkStart w:name="z123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210"/>
    <w:bookmarkStart w:name="z123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11"/>
    <w:bookmarkStart w:name="z123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212"/>
    <w:bookmarkStart w:name="z124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213"/>
    <w:bookmarkStart w:name="z124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14"/>
    <w:bookmarkStart w:name="z124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215"/>
    <w:bookmarkStart w:name="z124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16"/>
    <w:bookmarkStart w:name="z124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17"/>
    <w:bookmarkStart w:name="z124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218"/>
    <w:bookmarkStart w:name="z1246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19"/>
    <w:bookmarkStart w:name="z124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20"/>
    <w:bookmarkStart w:name="z124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21"/>
    <w:bookmarkStart w:name="z124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22"/>
    <w:bookmarkStart w:name="z1250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23"/>
    <w:bookmarkStart w:name="z125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254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Павлодарской области</w:t>
      </w:r>
    </w:p>
    <w:bookmarkEnd w:id="1225"/>
    <w:bookmarkStart w:name="z1255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26"/>
    <w:bookmarkStart w:name="z1256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Павлодарской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227"/>
    <w:bookmarkStart w:name="z1257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28"/>
    <w:bookmarkStart w:name="z1258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29"/>
    <w:bookmarkStart w:name="z1259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30"/>
    <w:bookmarkStart w:name="z1260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31"/>
    <w:bookmarkStart w:name="z1261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32"/>
    <w:bookmarkStart w:name="z1262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33"/>
    <w:bookmarkStart w:name="z1263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140000, Павлодарская область, город Павлодар, улица Генерала Дюсенова, строение-9.</w:t>
      </w:r>
    </w:p>
    <w:bookmarkEnd w:id="1234"/>
    <w:bookmarkStart w:name="z1264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Павлодарской области".</w:t>
      </w:r>
    </w:p>
    <w:bookmarkEnd w:id="1235"/>
    <w:bookmarkStart w:name="z126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36"/>
    <w:bookmarkStart w:name="z1266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37"/>
    <w:bookmarkStart w:name="z126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38"/>
    <w:bookmarkStart w:name="z1268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39"/>
    <w:bookmarkStart w:name="z1269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240"/>
    <w:bookmarkStart w:name="z127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41"/>
    <w:bookmarkStart w:name="z127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242"/>
    <w:bookmarkStart w:name="z127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243"/>
    <w:bookmarkStart w:name="z127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44"/>
    <w:bookmarkStart w:name="z127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245"/>
    <w:bookmarkStart w:name="z127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246"/>
    <w:bookmarkStart w:name="z127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247"/>
    <w:bookmarkStart w:name="z127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248"/>
    <w:bookmarkStart w:name="z127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249"/>
    <w:bookmarkStart w:name="z127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50"/>
    <w:bookmarkStart w:name="z128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251"/>
    <w:bookmarkStart w:name="z128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252"/>
    <w:bookmarkStart w:name="z128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253"/>
    <w:bookmarkStart w:name="z128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254"/>
    <w:bookmarkStart w:name="z128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255"/>
    <w:bookmarkStart w:name="z128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256"/>
    <w:bookmarkStart w:name="z128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257"/>
    <w:bookmarkStart w:name="z128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258"/>
    <w:bookmarkStart w:name="z128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259"/>
    <w:bookmarkStart w:name="z128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260"/>
    <w:bookmarkStart w:name="z129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261"/>
    <w:bookmarkStart w:name="z129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262"/>
    <w:bookmarkStart w:name="z129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263"/>
    <w:bookmarkStart w:name="z129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264"/>
    <w:bookmarkStart w:name="z129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265"/>
    <w:bookmarkStart w:name="z129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266"/>
    <w:bookmarkStart w:name="z129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267"/>
    <w:bookmarkStart w:name="z129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268"/>
    <w:bookmarkStart w:name="z1298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269"/>
    <w:bookmarkStart w:name="z129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270"/>
    <w:bookmarkStart w:name="z130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271"/>
    <w:bookmarkStart w:name="z130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272"/>
    <w:bookmarkStart w:name="z1302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273"/>
    <w:bookmarkStart w:name="z1303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274"/>
    <w:bookmarkStart w:name="z1304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275"/>
    <w:bookmarkStart w:name="z1305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276"/>
    <w:bookmarkStart w:name="z1306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77"/>
    <w:bookmarkStart w:name="z1307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278"/>
    <w:bookmarkStart w:name="z1308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279"/>
    <w:bookmarkStart w:name="z1309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280"/>
    <w:bookmarkStart w:name="z1310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281"/>
    <w:bookmarkStart w:name="z1311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282"/>
    <w:bookmarkStart w:name="z131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283"/>
    <w:bookmarkStart w:name="z131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284"/>
    <w:bookmarkStart w:name="z1314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285"/>
    <w:bookmarkStart w:name="z1315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286"/>
    <w:bookmarkStart w:name="z1316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287"/>
    <w:bookmarkStart w:name="z1317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288"/>
    <w:bookmarkStart w:name="z1318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289"/>
    <w:bookmarkStart w:name="z1319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290"/>
    <w:bookmarkStart w:name="z1320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291"/>
    <w:bookmarkStart w:name="z1321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292"/>
    <w:bookmarkStart w:name="z132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293"/>
    <w:bookmarkStart w:name="z132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294"/>
    <w:bookmarkStart w:name="z132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295"/>
    <w:bookmarkStart w:name="z132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296"/>
    <w:bookmarkStart w:name="z132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297"/>
    <w:bookmarkStart w:name="z132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298"/>
    <w:bookmarkStart w:name="z1328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299"/>
    <w:bookmarkStart w:name="z1329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300"/>
    <w:bookmarkStart w:name="z1330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301"/>
    <w:bookmarkStart w:name="z133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302"/>
    <w:bookmarkStart w:name="z133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303"/>
    <w:bookmarkStart w:name="z133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304"/>
    <w:bookmarkStart w:name="z133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305"/>
    <w:bookmarkStart w:name="z133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306"/>
    <w:bookmarkStart w:name="z1336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307"/>
    <w:bookmarkStart w:name="z133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08"/>
    <w:bookmarkStart w:name="z133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09"/>
    <w:bookmarkStart w:name="z133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10"/>
    <w:bookmarkStart w:name="z134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11"/>
    <w:bookmarkStart w:name="z134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312"/>
    <w:bookmarkStart w:name="z1342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313"/>
    <w:bookmarkStart w:name="z134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314"/>
    <w:bookmarkStart w:name="z1344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315"/>
    <w:bookmarkStart w:name="z134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316"/>
    <w:bookmarkStart w:name="z134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317"/>
    <w:bookmarkStart w:name="z134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318"/>
    <w:bookmarkStart w:name="z134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319"/>
    <w:bookmarkStart w:name="z134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320"/>
    <w:bookmarkStart w:name="z135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321"/>
    <w:bookmarkStart w:name="z135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322"/>
    <w:bookmarkStart w:name="z135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323"/>
    <w:bookmarkStart w:name="z135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324"/>
    <w:bookmarkStart w:name="z135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325"/>
    <w:bookmarkStart w:name="z135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26"/>
    <w:bookmarkStart w:name="z135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327"/>
    <w:bookmarkStart w:name="z1357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28"/>
    <w:bookmarkStart w:name="z135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29"/>
    <w:bookmarkStart w:name="z135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30"/>
    <w:bookmarkStart w:name="z136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31"/>
    <w:bookmarkStart w:name="z1361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32"/>
    <w:bookmarkStart w:name="z136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365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Северо-Казахстанской области</w:t>
      </w:r>
    </w:p>
    <w:bookmarkEnd w:id="1334"/>
    <w:bookmarkStart w:name="z1366" w:id="1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5"/>
    <w:bookmarkStart w:name="z136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Северо-Казахстанской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336"/>
    <w:bookmarkStart w:name="z136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37"/>
    <w:bookmarkStart w:name="z136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38"/>
    <w:bookmarkStart w:name="z137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9"/>
    <w:bookmarkStart w:name="z137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40"/>
    <w:bookmarkStart w:name="z137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41"/>
    <w:bookmarkStart w:name="z137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42"/>
    <w:bookmarkStart w:name="z1374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150008, Северо-Казахстанская область, город Петропавловск, улица Нұрсұлтан Назарбаев, 83.</w:t>
      </w:r>
    </w:p>
    <w:bookmarkEnd w:id="1343"/>
    <w:bookmarkStart w:name="z137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Северо-Казахстанской области".</w:t>
      </w:r>
    </w:p>
    <w:bookmarkEnd w:id="1344"/>
    <w:bookmarkStart w:name="z137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5"/>
    <w:bookmarkStart w:name="z1377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46"/>
    <w:bookmarkStart w:name="z1378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47"/>
    <w:bookmarkStart w:name="z1379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48"/>
    <w:bookmarkStart w:name="z1380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49"/>
    <w:bookmarkStart w:name="z1381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50"/>
    <w:bookmarkStart w:name="z1382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351"/>
    <w:bookmarkStart w:name="z138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352"/>
    <w:bookmarkStart w:name="z138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53"/>
    <w:bookmarkStart w:name="z138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354"/>
    <w:bookmarkStart w:name="z138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355"/>
    <w:bookmarkStart w:name="z138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356"/>
    <w:bookmarkStart w:name="z138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357"/>
    <w:bookmarkStart w:name="z1389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358"/>
    <w:bookmarkStart w:name="z139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59"/>
    <w:bookmarkStart w:name="z139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360"/>
    <w:bookmarkStart w:name="z139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361"/>
    <w:bookmarkStart w:name="z139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362"/>
    <w:bookmarkStart w:name="z139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363"/>
    <w:bookmarkStart w:name="z139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364"/>
    <w:bookmarkStart w:name="z139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365"/>
    <w:bookmarkStart w:name="z139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366"/>
    <w:bookmarkStart w:name="z139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367"/>
    <w:bookmarkStart w:name="z139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368"/>
    <w:bookmarkStart w:name="z140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369"/>
    <w:bookmarkStart w:name="z140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370"/>
    <w:bookmarkStart w:name="z140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371"/>
    <w:bookmarkStart w:name="z140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372"/>
    <w:bookmarkStart w:name="z140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373"/>
    <w:bookmarkStart w:name="z140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374"/>
    <w:bookmarkStart w:name="z140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375"/>
    <w:bookmarkStart w:name="z140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376"/>
    <w:bookmarkStart w:name="z140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377"/>
    <w:bookmarkStart w:name="z140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378"/>
    <w:bookmarkStart w:name="z141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379"/>
    <w:bookmarkStart w:name="z141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380"/>
    <w:bookmarkStart w:name="z141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381"/>
    <w:bookmarkStart w:name="z141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382"/>
    <w:bookmarkStart w:name="z141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383"/>
    <w:bookmarkStart w:name="z141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384"/>
    <w:bookmarkStart w:name="z141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385"/>
    <w:bookmarkStart w:name="z141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86"/>
    <w:bookmarkStart w:name="z141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387"/>
    <w:bookmarkStart w:name="z141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388"/>
    <w:bookmarkStart w:name="z142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389"/>
    <w:bookmarkStart w:name="z142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390"/>
    <w:bookmarkStart w:name="z142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391"/>
    <w:bookmarkStart w:name="z142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392"/>
    <w:bookmarkStart w:name="z142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393"/>
    <w:bookmarkStart w:name="z1425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394"/>
    <w:bookmarkStart w:name="z1426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395"/>
    <w:bookmarkStart w:name="z1427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396"/>
    <w:bookmarkStart w:name="z1428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397"/>
    <w:bookmarkStart w:name="z1429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398"/>
    <w:bookmarkStart w:name="z1430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399"/>
    <w:bookmarkStart w:name="z143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400"/>
    <w:bookmarkStart w:name="z143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401"/>
    <w:bookmarkStart w:name="z143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402"/>
    <w:bookmarkStart w:name="z143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403"/>
    <w:bookmarkStart w:name="z143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404"/>
    <w:bookmarkStart w:name="z143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405"/>
    <w:bookmarkStart w:name="z143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406"/>
    <w:bookmarkStart w:name="z143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407"/>
    <w:bookmarkStart w:name="z143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408"/>
    <w:bookmarkStart w:name="z144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409"/>
    <w:bookmarkStart w:name="z144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410"/>
    <w:bookmarkStart w:name="z144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411"/>
    <w:bookmarkStart w:name="z144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412"/>
    <w:bookmarkStart w:name="z144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413"/>
    <w:bookmarkStart w:name="z144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414"/>
    <w:bookmarkStart w:name="z144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415"/>
    <w:bookmarkStart w:name="z1447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416"/>
    <w:bookmarkStart w:name="z144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17"/>
    <w:bookmarkStart w:name="z144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18"/>
    <w:bookmarkStart w:name="z145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19"/>
    <w:bookmarkStart w:name="z145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20"/>
    <w:bookmarkStart w:name="z145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421"/>
    <w:bookmarkStart w:name="z145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422"/>
    <w:bookmarkStart w:name="z145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423"/>
    <w:bookmarkStart w:name="z145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424"/>
    <w:bookmarkStart w:name="z145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425"/>
    <w:bookmarkStart w:name="z145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426"/>
    <w:bookmarkStart w:name="z145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427"/>
    <w:bookmarkStart w:name="z145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428"/>
    <w:bookmarkStart w:name="z146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429"/>
    <w:bookmarkStart w:name="z146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430"/>
    <w:bookmarkStart w:name="z146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431"/>
    <w:bookmarkStart w:name="z146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432"/>
    <w:bookmarkStart w:name="z146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433"/>
    <w:bookmarkStart w:name="z146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434"/>
    <w:bookmarkStart w:name="z146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35"/>
    <w:bookmarkStart w:name="z146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436"/>
    <w:bookmarkStart w:name="z1468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37"/>
    <w:bookmarkStart w:name="z146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38"/>
    <w:bookmarkStart w:name="z147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39"/>
    <w:bookmarkStart w:name="z147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40"/>
    <w:bookmarkStart w:name="z1472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41"/>
    <w:bookmarkStart w:name="z147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476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Туркестанской области</w:t>
      </w:r>
    </w:p>
    <w:bookmarkEnd w:id="1443"/>
    <w:bookmarkStart w:name="z1477" w:id="1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4"/>
    <w:bookmarkStart w:name="z147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Туркестанской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445"/>
    <w:bookmarkStart w:name="z1479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46"/>
    <w:bookmarkStart w:name="z148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47"/>
    <w:bookmarkStart w:name="z1481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48"/>
    <w:bookmarkStart w:name="z1482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49"/>
    <w:bookmarkStart w:name="z1483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50"/>
    <w:bookmarkStart w:name="z148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51"/>
    <w:bookmarkStart w:name="z148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160012, город Шымкент, Аль-Фарабийский район, улица Желтоксан, 30А.</w:t>
      </w:r>
    </w:p>
    <w:bookmarkEnd w:id="1452"/>
    <w:bookmarkStart w:name="z148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Туркестанской области".</w:t>
      </w:r>
    </w:p>
    <w:bookmarkEnd w:id="1453"/>
    <w:bookmarkStart w:name="z148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54"/>
    <w:bookmarkStart w:name="z148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55"/>
    <w:bookmarkStart w:name="z148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56"/>
    <w:bookmarkStart w:name="z149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57"/>
    <w:bookmarkStart w:name="z1491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58"/>
    <w:bookmarkStart w:name="z149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59"/>
    <w:bookmarkStart w:name="z149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460"/>
    <w:bookmarkStart w:name="z149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461"/>
    <w:bookmarkStart w:name="z149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62"/>
    <w:bookmarkStart w:name="z149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463"/>
    <w:bookmarkStart w:name="z1497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464"/>
    <w:bookmarkStart w:name="z1498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465"/>
    <w:bookmarkStart w:name="z1499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466"/>
    <w:bookmarkStart w:name="z1500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467"/>
    <w:bookmarkStart w:name="z1501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68"/>
    <w:bookmarkStart w:name="z1502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469"/>
    <w:bookmarkStart w:name="z150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470"/>
    <w:bookmarkStart w:name="z1504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471"/>
    <w:bookmarkStart w:name="z1505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472"/>
    <w:bookmarkStart w:name="z1506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473"/>
    <w:bookmarkStart w:name="z1507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474"/>
    <w:bookmarkStart w:name="z1508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475"/>
    <w:bookmarkStart w:name="z1509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476"/>
    <w:bookmarkStart w:name="z1510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477"/>
    <w:bookmarkStart w:name="z1511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478"/>
    <w:bookmarkStart w:name="z1512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479"/>
    <w:bookmarkStart w:name="z1513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480"/>
    <w:bookmarkStart w:name="z1514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481"/>
    <w:bookmarkStart w:name="z1515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482"/>
    <w:bookmarkStart w:name="z1516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483"/>
    <w:bookmarkStart w:name="z1517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484"/>
    <w:bookmarkStart w:name="z1518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485"/>
    <w:bookmarkStart w:name="z1519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486"/>
    <w:bookmarkStart w:name="z1520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487"/>
    <w:bookmarkStart w:name="z1521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488"/>
    <w:bookmarkStart w:name="z1522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489"/>
    <w:bookmarkStart w:name="z1523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490"/>
    <w:bookmarkStart w:name="z1524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491"/>
    <w:bookmarkStart w:name="z1525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492"/>
    <w:bookmarkStart w:name="z1526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493"/>
    <w:bookmarkStart w:name="z1527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494"/>
    <w:bookmarkStart w:name="z1528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95"/>
    <w:bookmarkStart w:name="z1529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496"/>
    <w:bookmarkStart w:name="z1530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497"/>
    <w:bookmarkStart w:name="z1531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498"/>
    <w:bookmarkStart w:name="z1532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499"/>
    <w:bookmarkStart w:name="z1533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500"/>
    <w:bookmarkStart w:name="z1534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501"/>
    <w:bookmarkStart w:name="z1535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502"/>
    <w:bookmarkStart w:name="z1536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503"/>
    <w:bookmarkStart w:name="z1537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504"/>
    <w:bookmarkStart w:name="z1538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505"/>
    <w:bookmarkStart w:name="z1539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506"/>
    <w:bookmarkStart w:name="z1540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507"/>
    <w:bookmarkStart w:name="z1541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508"/>
    <w:bookmarkStart w:name="z154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509"/>
    <w:bookmarkStart w:name="z1543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510"/>
    <w:bookmarkStart w:name="z154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511"/>
    <w:bookmarkStart w:name="z1545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512"/>
    <w:bookmarkStart w:name="z1546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513"/>
    <w:bookmarkStart w:name="z1547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514"/>
    <w:bookmarkStart w:name="z1548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515"/>
    <w:bookmarkStart w:name="z1549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516"/>
    <w:bookmarkStart w:name="z1550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517"/>
    <w:bookmarkStart w:name="z1551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518"/>
    <w:bookmarkStart w:name="z1552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519"/>
    <w:bookmarkStart w:name="z1553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520"/>
    <w:bookmarkStart w:name="z1554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521"/>
    <w:bookmarkStart w:name="z1555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522"/>
    <w:bookmarkStart w:name="z1556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523"/>
    <w:bookmarkStart w:name="z155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524"/>
    <w:bookmarkStart w:name="z1558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525"/>
    <w:bookmarkStart w:name="z155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26"/>
    <w:bookmarkStart w:name="z156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27"/>
    <w:bookmarkStart w:name="z156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28"/>
    <w:bookmarkStart w:name="z156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29"/>
    <w:bookmarkStart w:name="z156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530"/>
    <w:bookmarkStart w:name="z156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531"/>
    <w:bookmarkStart w:name="z156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532"/>
    <w:bookmarkStart w:name="z156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533"/>
    <w:bookmarkStart w:name="z156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534"/>
    <w:bookmarkStart w:name="z156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535"/>
    <w:bookmarkStart w:name="z156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536"/>
    <w:bookmarkStart w:name="z157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537"/>
    <w:bookmarkStart w:name="z157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538"/>
    <w:bookmarkStart w:name="z157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539"/>
    <w:bookmarkStart w:name="z157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540"/>
    <w:bookmarkStart w:name="z157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541"/>
    <w:bookmarkStart w:name="z157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542"/>
    <w:bookmarkStart w:name="z157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543"/>
    <w:bookmarkStart w:name="z157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44"/>
    <w:bookmarkStart w:name="z157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545"/>
    <w:bookmarkStart w:name="z1579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46"/>
    <w:bookmarkStart w:name="z158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47"/>
    <w:bookmarkStart w:name="z158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48"/>
    <w:bookmarkStart w:name="z158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49"/>
    <w:bookmarkStart w:name="z1583" w:id="1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50"/>
    <w:bookmarkStart w:name="z158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587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Нур-Султан</w:t>
      </w:r>
    </w:p>
    <w:bookmarkEnd w:id="1552"/>
    <w:bookmarkStart w:name="z1588" w:id="1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53"/>
    <w:bookmarkStart w:name="z1589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Нур-Султан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554"/>
    <w:bookmarkStart w:name="z1590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55"/>
    <w:bookmarkStart w:name="z1591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556"/>
    <w:bookmarkStart w:name="z1592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57"/>
    <w:bookmarkStart w:name="z1593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58"/>
    <w:bookmarkStart w:name="z1594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59"/>
    <w:bookmarkStart w:name="z159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60"/>
    <w:bookmarkStart w:name="z1596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010000, город Нур-Султан, район Сарыарка, улица Желтоксан, 22.</w:t>
      </w:r>
    </w:p>
    <w:bookmarkEnd w:id="1561"/>
    <w:bookmarkStart w:name="z1597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Нур-Султан".</w:t>
      </w:r>
    </w:p>
    <w:bookmarkEnd w:id="1562"/>
    <w:bookmarkStart w:name="z1598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63"/>
    <w:bookmarkStart w:name="z159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64"/>
    <w:bookmarkStart w:name="z1600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65"/>
    <w:bookmarkStart w:name="z1601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66"/>
    <w:bookmarkStart w:name="z1602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67"/>
    <w:bookmarkStart w:name="z160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68"/>
    <w:bookmarkStart w:name="z160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569"/>
    <w:bookmarkStart w:name="z160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570"/>
    <w:bookmarkStart w:name="z1606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71"/>
    <w:bookmarkStart w:name="z1607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572"/>
    <w:bookmarkStart w:name="z1608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573"/>
    <w:bookmarkStart w:name="z1609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574"/>
    <w:bookmarkStart w:name="z161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575"/>
    <w:bookmarkStart w:name="z161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576"/>
    <w:bookmarkStart w:name="z161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77"/>
    <w:bookmarkStart w:name="z161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578"/>
    <w:bookmarkStart w:name="z161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579"/>
    <w:bookmarkStart w:name="z161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580"/>
    <w:bookmarkStart w:name="z161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581"/>
    <w:bookmarkStart w:name="z161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582"/>
    <w:bookmarkStart w:name="z161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583"/>
    <w:bookmarkStart w:name="z161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584"/>
    <w:bookmarkStart w:name="z1620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585"/>
    <w:bookmarkStart w:name="z162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586"/>
    <w:bookmarkStart w:name="z1622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587"/>
    <w:bookmarkStart w:name="z1623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588"/>
    <w:bookmarkStart w:name="z1624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589"/>
    <w:bookmarkStart w:name="z1625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590"/>
    <w:bookmarkStart w:name="z1626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591"/>
    <w:bookmarkStart w:name="z1627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592"/>
    <w:bookmarkStart w:name="z1628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593"/>
    <w:bookmarkStart w:name="z1629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594"/>
    <w:bookmarkStart w:name="z1630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595"/>
    <w:bookmarkStart w:name="z1631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596"/>
    <w:bookmarkStart w:name="z1632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597"/>
    <w:bookmarkStart w:name="z1633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598"/>
    <w:bookmarkStart w:name="z1634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599"/>
    <w:bookmarkStart w:name="z1635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600"/>
    <w:bookmarkStart w:name="z1636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601"/>
    <w:bookmarkStart w:name="z1637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602"/>
    <w:bookmarkStart w:name="z1638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603"/>
    <w:bookmarkStart w:name="z1639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04"/>
    <w:bookmarkStart w:name="z1640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605"/>
    <w:bookmarkStart w:name="z1641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606"/>
    <w:bookmarkStart w:name="z1642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607"/>
    <w:bookmarkStart w:name="z1643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608"/>
    <w:bookmarkStart w:name="z1644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609"/>
    <w:bookmarkStart w:name="z1645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610"/>
    <w:bookmarkStart w:name="z1646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611"/>
    <w:bookmarkStart w:name="z1647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612"/>
    <w:bookmarkStart w:name="z1648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613"/>
    <w:bookmarkStart w:name="z1649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614"/>
    <w:bookmarkStart w:name="z1650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615"/>
    <w:bookmarkStart w:name="z1651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616"/>
    <w:bookmarkStart w:name="z1652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617"/>
    <w:bookmarkStart w:name="z1653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618"/>
    <w:bookmarkStart w:name="z1654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619"/>
    <w:bookmarkStart w:name="z1655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620"/>
    <w:bookmarkStart w:name="z1656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621"/>
    <w:bookmarkStart w:name="z1657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622"/>
    <w:bookmarkStart w:name="z1658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623"/>
    <w:bookmarkStart w:name="z1659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624"/>
    <w:bookmarkStart w:name="z1660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625"/>
    <w:bookmarkStart w:name="z1661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626"/>
    <w:bookmarkStart w:name="z1662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627"/>
    <w:bookmarkStart w:name="z1663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628"/>
    <w:bookmarkStart w:name="z1664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629"/>
    <w:bookmarkStart w:name="z166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630"/>
    <w:bookmarkStart w:name="z166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631"/>
    <w:bookmarkStart w:name="z166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632"/>
    <w:bookmarkStart w:name="z1668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633"/>
    <w:bookmarkStart w:name="z1669" w:id="1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634"/>
    <w:bookmarkStart w:name="z167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35"/>
    <w:bookmarkStart w:name="z167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36"/>
    <w:bookmarkStart w:name="z167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37"/>
    <w:bookmarkStart w:name="z167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38"/>
    <w:bookmarkStart w:name="z167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639"/>
    <w:bookmarkStart w:name="z167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640"/>
    <w:bookmarkStart w:name="z167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641"/>
    <w:bookmarkStart w:name="z167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642"/>
    <w:bookmarkStart w:name="z167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643"/>
    <w:bookmarkStart w:name="z167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644"/>
    <w:bookmarkStart w:name="z168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645"/>
    <w:bookmarkStart w:name="z168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646"/>
    <w:bookmarkStart w:name="z168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647"/>
    <w:bookmarkStart w:name="z168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648"/>
    <w:bookmarkStart w:name="z168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649"/>
    <w:bookmarkStart w:name="z1685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650"/>
    <w:bookmarkStart w:name="z1686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651"/>
    <w:bookmarkStart w:name="z1687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652"/>
    <w:bookmarkStart w:name="z1688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653"/>
    <w:bookmarkStart w:name="z1689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654"/>
    <w:bookmarkStart w:name="z1690" w:id="1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55"/>
    <w:bookmarkStart w:name="z1691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56"/>
    <w:bookmarkStart w:name="z1692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57"/>
    <w:bookmarkStart w:name="z1693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58"/>
    <w:bookmarkStart w:name="z1694" w:id="1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59"/>
    <w:bookmarkStart w:name="z1695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698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Алматы</w:t>
      </w:r>
    </w:p>
    <w:bookmarkEnd w:id="1661"/>
    <w:bookmarkStart w:name="z1699" w:id="1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62"/>
    <w:bookmarkStart w:name="z1700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Алматы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663"/>
    <w:bookmarkStart w:name="z1701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64"/>
    <w:bookmarkStart w:name="z1702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665"/>
    <w:bookmarkStart w:name="z1703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66"/>
    <w:bookmarkStart w:name="z1704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67"/>
    <w:bookmarkStart w:name="z1705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68"/>
    <w:bookmarkStart w:name="z1706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69"/>
    <w:bookmarkStart w:name="z1707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050008, Алмалинский район, город Алматы, проспект Абая, 125.</w:t>
      </w:r>
    </w:p>
    <w:bookmarkEnd w:id="1670"/>
    <w:bookmarkStart w:name="z1708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Алматы".</w:t>
      </w:r>
    </w:p>
    <w:bookmarkEnd w:id="1671"/>
    <w:bookmarkStart w:name="z1709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72"/>
    <w:bookmarkStart w:name="z171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73"/>
    <w:bookmarkStart w:name="z171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74"/>
    <w:bookmarkStart w:name="z171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75"/>
    <w:bookmarkStart w:name="z1713" w:id="1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76"/>
    <w:bookmarkStart w:name="z171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77"/>
    <w:bookmarkStart w:name="z171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678"/>
    <w:bookmarkStart w:name="z171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679"/>
    <w:bookmarkStart w:name="z171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80"/>
    <w:bookmarkStart w:name="z171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681"/>
    <w:bookmarkStart w:name="z171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682"/>
    <w:bookmarkStart w:name="z172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683"/>
    <w:bookmarkStart w:name="z172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684"/>
    <w:bookmarkStart w:name="z172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685"/>
    <w:bookmarkStart w:name="z172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86"/>
    <w:bookmarkStart w:name="z172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687"/>
    <w:bookmarkStart w:name="z172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688"/>
    <w:bookmarkStart w:name="z172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689"/>
    <w:bookmarkStart w:name="z172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690"/>
    <w:bookmarkStart w:name="z172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691"/>
    <w:bookmarkStart w:name="z172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692"/>
    <w:bookmarkStart w:name="z173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693"/>
    <w:bookmarkStart w:name="z173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694"/>
    <w:bookmarkStart w:name="z173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695"/>
    <w:bookmarkStart w:name="z173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696"/>
    <w:bookmarkStart w:name="z173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697"/>
    <w:bookmarkStart w:name="z173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698"/>
    <w:bookmarkStart w:name="z173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699"/>
    <w:bookmarkStart w:name="z173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700"/>
    <w:bookmarkStart w:name="z173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701"/>
    <w:bookmarkStart w:name="z173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702"/>
    <w:bookmarkStart w:name="z174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703"/>
    <w:bookmarkStart w:name="z174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704"/>
    <w:bookmarkStart w:name="z174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705"/>
    <w:bookmarkStart w:name="z174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706"/>
    <w:bookmarkStart w:name="z174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707"/>
    <w:bookmarkStart w:name="z174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708"/>
    <w:bookmarkStart w:name="z174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709"/>
    <w:bookmarkStart w:name="z174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710"/>
    <w:bookmarkStart w:name="z174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711"/>
    <w:bookmarkStart w:name="z174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712"/>
    <w:bookmarkStart w:name="z175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13"/>
    <w:bookmarkStart w:name="z175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714"/>
    <w:bookmarkStart w:name="z175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715"/>
    <w:bookmarkStart w:name="z175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716"/>
    <w:bookmarkStart w:name="z175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717"/>
    <w:bookmarkStart w:name="z175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718"/>
    <w:bookmarkStart w:name="z175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719"/>
    <w:bookmarkStart w:name="z175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720"/>
    <w:bookmarkStart w:name="z175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721"/>
    <w:bookmarkStart w:name="z175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722"/>
    <w:bookmarkStart w:name="z176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723"/>
    <w:bookmarkStart w:name="z176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724"/>
    <w:bookmarkStart w:name="z176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725"/>
    <w:bookmarkStart w:name="z176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726"/>
    <w:bookmarkStart w:name="z176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727"/>
    <w:bookmarkStart w:name="z176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728"/>
    <w:bookmarkStart w:name="z176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729"/>
    <w:bookmarkStart w:name="z176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730"/>
    <w:bookmarkStart w:name="z176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731"/>
    <w:bookmarkStart w:name="z176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732"/>
    <w:bookmarkStart w:name="z177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733"/>
    <w:bookmarkStart w:name="z177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734"/>
    <w:bookmarkStart w:name="z177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735"/>
    <w:bookmarkStart w:name="z177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736"/>
    <w:bookmarkStart w:name="z177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737"/>
    <w:bookmarkStart w:name="z177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738"/>
    <w:bookmarkStart w:name="z177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739"/>
    <w:bookmarkStart w:name="z177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740"/>
    <w:bookmarkStart w:name="z177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741"/>
    <w:bookmarkStart w:name="z177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742"/>
    <w:bookmarkStart w:name="z1780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743"/>
    <w:bookmarkStart w:name="z178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44"/>
    <w:bookmarkStart w:name="z178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45"/>
    <w:bookmarkStart w:name="z178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46"/>
    <w:bookmarkStart w:name="z178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47"/>
    <w:bookmarkStart w:name="z178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748"/>
    <w:bookmarkStart w:name="z178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749"/>
    <w:bookmarkStart w:name="z178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750"/>
    <w:bookmarkStart w:name="z178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751"/>
    <w:bookmarkStart w:name="z178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752"/>
    <w:bookmarkStart w:name="z179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753"/>
    <w:bookmarkStart w:name="z179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754"/>
    <w:bookmarkStart w:name="z179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755"/>
    <w:bookmarkStart w:name="z179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756"/>
    <w:bookmarkStart w:name="z179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757"/>
    <w:bookmarkStart w:name="z179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758"/>
    <w:bookmarkStart w:name="z179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759"/>
    <w:bookmarkStart w:name="z179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760"/>
    <w:bookmarkStart w:name="z179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761"/>
    <w:bookmarkStart w:name="z179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62"/>
    <w:bookmarkStart w:name="z180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763"/>
    <w:bookmarkStart w:name="z1801" w:id="1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64"/>
    <w:bookmarkStart w:name="z180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65"/>
    <w:bookmarkStart w:name="z180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66"/>
    <w:bookmarkStart w:name="z180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67"/>
    <w:bookmarkStart w:name="z1805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68"/>
    <w:bookmarkStart w:name="z180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809" w:id="1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Шымкент</w:t>
      </w:r>
    </w:p>
    <w:bookmarkEnd w:id="1770"/>
    <w:bookmarkStart w:name="z1810" w:id="1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1"/>
    <w:bookmarkStart w:name="z181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Шымкент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772"/>
    <w:bookmarkStart w:name="z181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73"/>
    <w:bookmarkStart w:name="z181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774"/>
    <w:bookmarkStart w:name="z181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75"/>
    <w:bookmarkStart w:name="z181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76"/>
    <w:bookmarkStart w:name="z181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77"/>
    <w:bookmarkStart w:name="z181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78"/>
    <w:bookmarkStart w:name="z181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160012, город Шымкент, Аль-Фарабийский район, улица Желтоксан, 30А.</w:t>
      </w:r>
    </w:p>
    <w:bookmarkEnd w:id="1779"/>
    <w:bookmarkStart w:name="z181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Шымкент".</w:t>
      </w:r>
    </w:p>
    <w:bookmarkEnd w:id="1780"/>
    <w:bookmarkStart w:name="z1820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81"/>
    <w:bookmarkStart w:name="z182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82"/>
    <w:bookmarkStart w:name="z182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83"/>
    <w:bookmarkStart w:name="z182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84"/>
    <w:bookmarkStart w:name="z1824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85"/>
    <w:bookmarkStart w:name="z182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86"/>
    <w:bookmarkStart w:name="z182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787"/>
    <w:bookmarkStart w:name="z182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788"/>
    <w:bookmarkStart w:name="z182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89"/>
    <w:bookmarkStart w:name="z182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790"/>
    <w:bookmarkStart w:name="z183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791"/>
    <w:bookmarkStart w:name="z183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792"/>
    <w:bookmarkStart w:name="z1832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793"/>
    <w:bookmarkStart w:name="z1833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794"/>
    <w:bookmarkStart w:name="z1834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95"/>
    <w:bookmarkStart w:name="z1835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796"/>
    <w:bookmarkStart w:name="z1836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797"/>
    <w:bookmarkStart w:name="z1837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798"/>
    <w:bookmarkStart w:name="z1838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799"/>
    <w:bookmarkStart w:name="z1839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800"/>
    <w:bookmarkStart w:name="z1840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801"/>
    <w:bookmarkStart w:name="z184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802"/>
    <w:bookmarkStart w:name="z1842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803"/>
    <w:bookmarkStart w:name="z184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804"/>
    <w:bookmarkStart w:name="z184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805"/>
    <w:bookmarkStart w:name="z184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806"/>
    <w:bookmarkStart w:name="z184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807"/>
    <w:bookmarkStart w:name="z184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808"/>
    <w:bookmarkStart w:name="z184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809"/>
    <w:bookmarkStart w:name="z184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810"/>
    <w:bookmarkStart w:name="z185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811"/>
    <w:bookmarkStart w:name="z185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812"/>
    <w:bookmarkStart w:name="z185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813"/>
    <w:bookmarkStart w:name="z185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814"/>
    <w:bookmarkStart w:name="z185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815"/>
    <w:bookmarkStart w:name="z1855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816"/>
    <w:bookmarkStart w:name="z1856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817"/>
    <w:bookmarkStart w:name="z1857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818"/>
    <w:bookmarkStart w:name="z1858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819"/>
    <w:bookmarkStart w:name="z1859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820"/>
    <w:bookmarkStart w:name="z1860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821"/>
    <w:bookmarkStart w:name="z1861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22"/>
    <w:bookmarkStart w:name="z1862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823"/>
    <w:bookmarkStart w:name="z1863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824"/>
    <w:bookmarkStart w:name="z1864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825"/>
    <w:bookmarkStart w:name="z1865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826"/>
    <w:bookmarkStart w:name="z1866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827"/>
    <w:bookmarkStart w:name="z1867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828"/>
    <w:bookmarkStart w:name="z1868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829"/>
    <w:bookmarkStart w:name="z1869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830"/>
    <w:bookmarkStart w:name="z1870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831"/>
    <w:bookmarkStart w:name="z1871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832"/>
    <w:bookmarkStart w:name="z1872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833"/>
    <w:bookmarkStart w:name="z1873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834"/>
    <w:bookmarkStart w:name="z1874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835"/>
    <w:bookmarkStart w:name="z1875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836"/>
    <w:bookmarkStart w:name="z1876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837"/>
    <w:bookmarkStart w:name="z1877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838"/>
    <w:bookmarkStart w:name="z1878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839"/>
    <w:bookmarkStart w:name="z1879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840"/>
    <w:bookmarkStart w:name="z1880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841"/>
    <w:bookmarkStart w:name="z1881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842"/>
    <w:bookmarkStart w:name="z1882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843"/>
    <w:bookmarkStart w:name="z1883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844"/>
    <w:bookmarkStart w:name="z1884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845"/>
    <w:bookmarkStart w:name="z1885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846"/>
    <w:bookmarkStart w:name="z1886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847"/>
    <w:bookmarkStart w:name="z1887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848"/>
    <w:bookmarkStart w:name="z1888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849"/>
    <w:bookmarkStart w:name="z1889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850"/>
    <w:bookmarkStart w:name="z1890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851"/>
    <w:bookmarkStart w:name="z1891" w:id="1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52"/>
    <w:bookmarkStart w:name="z1892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53"/>
    <w:bookmarkStart w:name="z1893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54"/>
    <w:bookmarkStart w:name="z1894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55"/>
    <w:bookmarkStart w:name="z1895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56"/>
    <w:bookmarkStart w:name="z1896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857"/>
    <w:bookmarkStart w:name="z1897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858"/>
    <w:bookmarkStart w:name="z1898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859"/>
    <w:bookmarkStart w:name="z1899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860"/>
    <w:bookmarkStart w:name="z1900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861"/>
    <w:bookmarkStart w:name="z1901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862"/>
    <w:bookmarkStart w:name="z1902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863"/>
    <w:bookmarkStart w:name="z1903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864"/>
    <w:bookmarkStart w:name="z1904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865"/>
    <w:bookmarkStart w:name="z1905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866"/>
    <w:bookmarkStart w:name="z1906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867"/>
    <w:bookmarkStart w:name="z1907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868"/>
    <w:bookmarkStart w:name="z1908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869"/>
    <w:bookmarkStart w:name="z1909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870"/>
    <w:bookmarkStart w:name="z1910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871"/>
    <w:bookmarkStart w:name="z1911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872"/>
    <w:bookmarkStart w:name="z1912" w:id="1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73"/>
    <w:bookmarkStart w:name="z1913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74"/>
    <w:bookmarkStart w:name="z191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75"/>
    <w:bookmarkStart w:name="z191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76"/>
    <w:bookmarkStart w:name="z1916" w:id="1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77"/>
    <w:bookmarkStart w:name="z191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