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241e" w14:textId="48c2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3 декабря 2020 года № 60 "Об утверждении положений о городских, районных (районных в городах) управлений, отделов по чрезвычайным ситуациям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11 марта 2022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декабря 2020 года № 60 "Об утверждении положений о городских, районных (районных в городах) управлений, отделов по чрезвычайным ситуациям Министерства по чрезвычайным ситуациям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217)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"217) Положение об Отделе по чрезвычайным ситуациям города Косшы Департамента по чрезвычайным ситуациям Акмолинской области Министерства по чрезвычайным ситуациям Республики Казахстан согласно приложению 217 к настоящему приказу.";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индекс 010000, город Нур-Султан, район "Байқоңыр", улица Жақып Омарова, дом № 91.";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по чрезвычайным ситуациям города Петропавловска Департамента по чрезвычайным ситуациям Северо-Казахстанской области Министерства по чрезвычайным ситуациям Республики Казахстан (далее – Управление) является территориальным подразделением Министерства по чрезвычайным ситуациям Республики Казахстан (далее – Министерство), непосредственно подчиненным Департаменту по чрезвычайным ситуациям Северо-Казахстанской области Министерства (далее – Департамент).";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индекс 150009, Республика Казахстан, Северо-Казахстанская область, город Петропавловск, улица имени Жамбыла, дом № 241.";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217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 чрезвычайным ситуациям Акмолинской области Министерства по чрезвычайным ситуациям Республики Казахстан: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регистрации Положения об Отделе по чрезвычайным ситуациям города Косшы Департамента по чрезвычайным ситуациям Акмолинской области Министерства по чрезвычайным ситуациям Республики Казахстан (далее – Положение) в органах юстиции в установленном законодательством Республики Казахстан порядке;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изучение указанного Положения личным составом и обеспечить руководство ими в практической деятельности;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приказа.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 чрезвычайным ситуациям города Нур-Султан и Северо-Казахстанской области Министерства по чрезвычайным ситуациям Республики Казахстан принять меры по перерегистрации Положений вверенных государственных учреждений в органах юстиции в установленном законодательством Республики Казахстан порядке.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кадровой политики Министерства по чрезвычайным ситуациям Республики Казахстан в установленном законодательством порядке обеспечить: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подписания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60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Отделе по чрезвычайным ситуациям города Косшы Департамента по чрезвычайным ситуациям Акмолинской области Министерства по чрезвычайным ситуациям Республики Казахстан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Отдел по чрезвычайным ситуациям города Косшы Департамента по чрезвычайным ситуациям Акмолинской области Министерства по чрезвычайным ситуациям Республики Казахстан (далее – Отдел) является территориальным подразделением Министерства по чрезвычайным ситуациям Республики Казахстан (далее – Министерства), непосредственно подчиненным Департаменту по чрезвычайным ситуациям Акмолинской области Министерства (далее – Департамент).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Министра по чрезвычайным ситуациям и начальника Департамента, иными нормативными правовыми актами, а также настоящим Положением.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компетенции, в установленном законодательством порядке, принимает решения, оформляемые приказами начальника Отдела.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Отдела утверждаются в соответствии с действующим законодательством.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Отдела: Республика Казахстан, 010022, Акмолинская область, город Косшы, улица Республика, строение 46.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Отдела - республиканское государственное учреждение "Отдел по чрезвычайным ситуациям города Косшы Департамента по чрезвычайным ситуациям Акмолинской области Министерства по чрезвычайным ситуациям Республики Казахстан".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на осуществление деятельности Отдела осуществляется из республиканского и местного бюджета в составе Департамента.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Отдела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Отдела: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сфере гражданской защиты;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 на соответствующей территории;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дознания в пределах компетенции, установленной уголовно-процессуальным законодательством для органов государственной противопожарной службы.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Отдела: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функционирования и дальнейшего развития государственной системы гражданской защиты на соответствующей территории;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деятельности сил гражданской защиты;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соответствующей территории;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 на соответствующей территории;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внесение предложений в местный исполнительный орган по вопросам в сфере гражданской защиты, входящим в компетенцию местного исполнительного органа;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информационно-аналитической деятельности в сфере гражданской защиты;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привлечение материально-технических ресурсов организаций при ликвидации чрезвычайных ситуаций в соответствии с действующим законодательством;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предложений в Департамент и в местный исполнительный орган для определения потребности в средствах гражданской защиты;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постановки на учет и снятие с учета защитных сооружений, расположенных на соответствующей территории;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разработка плана мероприятий по подготовке органов управления и сил гражданской защиты;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разработка Плана гражданской обороны и внесение его на утверждение начальнику гражданской обороны;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разработка планов действий по ликвидации чрезвычайных ситуаций на соответствующей территории;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внесение предложений в Департамент по объемам и содержанию инженерно-технических мероприятий гражданской обороны;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обеспечение охраны от пожаров территорий населенных пунктов и особо важных объектов государственной собственности;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разработка планов по предупреждению чрезвычайных ситуаций на соответствующей территории;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разработка паспортов безопасности и каталогов угроз чрезвычайных ситуаций природного и техногенного характера;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организация проведения аварийно-спасательных и неотложных работ при чрезвычайных ситуациях;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координация деятельности противопожарных и аварийно-спасательных служб и формирований на соответствующей территории;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и пропаганда знаний, обучения населения и специалистов в сфере гражданской защиты;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осуществление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осуществление государственного контроля в области пожарной безопасности;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осуществление государственного контроля в области гражданской обороны;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контроля за готовностью пожарных подразделений в населенных пунктах и на объектах к борьбе с пожарами;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гражданам, должностным и юридическим лицам актов о результатах проверки, предписаний об устранении выявленных нарушений и проведению мероприятий по предотвращению пожаров;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гражданам, должностным и юридическим лицам актов о результатах проверки, предписаний об устранении выявленных нарушений и выполнению мероприятий по гражданской обороне;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подготовка материалов для направления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 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участие, в пределах своей компетенции, в работе районного штаба по борьбе с терроризмом;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участие, в пределах своей компетенции, в работе районной Антитеррористической комиссии;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внесение предложений в Департамент по внесению изменений, дополнений в нормативные правовые акты, нормативные акты и стандарты в сфере гражданской защиты в пределах своей компетенции; 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досудебного производства по уголовным правонарушениям в пределах компетенции, установленной для органов государственной противопожарной службы в соответствии с уголовно-процессуальным законодательством;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взаимодействия с подразделениями правоохранительных и специальных государственных органов, а также другими организациями;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территориальных подразделений государственных органов, организаций, их должностных лиц и граждан необходимую информацию и сведения;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специализированные учеты, информационные системы, обеспечивающие решения задач по досудебному производству;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принимать, регистрировать и рассматривать заявления или сообщения о совершенном или готовящемся уголовном правонарушении в пределах компетенции, установленной уголовно-процессуальным законодательством для органов государственной противопожарной службы;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83"/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начальником, который является начальником органа дознания и несет персональную ответственность за выполнение возложенных на Отдел задач и функций.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Отдела назначается на должность и освобождается от должности начальником Департамента по согласованию с Министерством.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Отдела: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Отдела;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Отдела в Департаменте, государственных органах и иных организациях;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политики, формируемой Министерством, выполняет акты и поручения Министерства и Департамента;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оперативное руководство деятельностью находящихся на территории района подразделений Департамента;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начальнику Департамента по награждению особо отличившихся сотрудников Отдела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степень выше специальных званий, предусмотренных занимаемой штатной должностью;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приказы, а также дает указания, обязательные для исполнения сотрудниками Отдела;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обязанности и полномочия сотрудников Отдела;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информационно-аналитическое, организационно-правовое обеспечение деятельности Отдела;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разработку и представление на утверждение начальнику Департамента ежегодного плана работы Отдела;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представление в Департамент ежегодного отчета и в установленные сроки отчетов о результатах деятельности Отдела;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своевременное рассмотрение обращений физических и юридических лиц;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в Департамент о привлечении к дисциплинарной ответственности, снятии дисциплинарных взысканий, а также ходатайствует о поощрении отличившихся сотрудников Отдела;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персональную ответственность по противодействию коррупции в подчиненном подразделениях, по каждому факту совершения коррупционного правонарушения;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является старшим оперативным начальником в отношении противопожарных служб, расположенных на территории города Косшы;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организовывает и контролирует гарнизонную службу, проверяет боеготовность подразделений гарнизона, а также имеет иные права и обязанности, указанные в Уставе службы органов государственной противопожарной службы;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контроль за состоянием морально-психологического климата в коллективе, служебно-воинской дисциплины, а также за соблюдением сотрудниками подчиненных подразделений законности и обязательных норм поведения на службе и в быту;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законодательством Республики Казахстан.</w:t>
      </w:r>
    </w:p>
    <w:bookmarkEnd w:id="105"/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Отдел имеет на праве оперативного управления обособленное имущество в случаях, предусмотренных законодательством.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республиканской и коммунальной собственности.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0"/>
    <w:bookmarkStart w:name="z12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