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34a0" w14:textId="8553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площадей для специфических помещений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 июня 2022 года № 198.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специфических помещений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государственных закупок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198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площадей для специфических помещений органов гражданской защиты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Кризисный центр – ситуационный центр (кабинет для проведения видео-конференцсвязи с Министерством по чрезвычайным ситуациям Республики Казахстан)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дежурной службы – пункт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диспетчерской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сотрудников дежурной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сотрудников диспечерской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приема пищи сотрудников дежурно-диспечерских служб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переодевания сотрудников дежурных смен (раздевалка) мужская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переодевания сотрудников дежурных смен (раздевалка) женская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занятий гражданской обороны (класс гражданской обороны)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сотрудников по защите государственных секретов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текущего материального имущества и вещевого довольствия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приема граждан (общественная приемная)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центра обработки данных (серверная)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психологической разгрузки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Психофизиологическая лаборатория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полиграфологического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размещения фельдшера диспетчера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Санитарно-гигиеническая комната (мужская) с душевой установкой и стиральной машиной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Санитарно-гигиеническая комната (женская) с душевой установкой и стиральной машиной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занятий по самоподготовке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комплектации и хранения имущества выездных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по выдаче лекарственных средств и средств медицинского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 офис "Адалдық алаңы"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вещественных доказательств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