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4b09" w14:textId="bb84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медицинским имуществом воинских частей гражданской обороны Министерства по чрезвычайным ситуациям Республики Казахстан на мирное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16 июня 2022 года № 219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медицинским имуществом воинских частей гражданской обороны Министерства по чрезвычайным ситуациям Республики Казахстан на мирное время.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по чрезвычайным ситуациям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</w:t>
      </w:r>
      <w:r>
        <w:rPr>
          <w:rFonts w:ascii="Times New Roman"/>
          <w:b/>
          <w:i w:val="false"/>
          <w:color w:val="000000"/>
          <w:sz w:val="28"/>
        </w:rPr>
        <w:t xml:space="preserve"> финансов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2022 года № 219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медицинским имуществом воинских частей гражданской обороны Министерства по чрезвычайным ситуациям Республики Казахстан на мирное время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Натуральные нормы обеспечения медицинским имуществом военно-медицинских подразделении воинских частей гражданской обороны Министерства по чрезвычайным ситуациям Республики Казахстан на мирное время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 натуральных норм/положено по норме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(эксплуатации) (лет)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Приемный покой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Алкотестер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легких, ручной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хранения термометров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костюм 1 типа (противочумный костюм)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медицинская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трахеостомии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Облучатель-рециркулятор бактерицидный закрытого типа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бесконтактный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Перевязочная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с притертой крышкой (темного цвета) 0,5 литра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замачивания инструментов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инструментов и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12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6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3 литра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трахеостомии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малый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малый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стрижки волос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Облучатель-рециркулятор бактерицидный закрытого типа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передвижной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Процедурная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замачивания инструментов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инструментов и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12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6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3 литра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Облучатель-рециркулятор бактерицидный закрытого типа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Подлокотник медицинский для внутривенных инъекций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бесконтактный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Аптеки, склады, зоны хранения лекарственных средств, средств медицинского назначения, оборудования и принадлежностей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транспортировочный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Помещение временного хранения медицинских отходов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Дезинфекционный уголок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замачивания белья объемом 10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объемом 10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объемом 5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очки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Мерная посуда для жидкостей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Мерная посуда для порошка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Опрыскиватель объемом до 2 литра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Опрыскиватель объемом 10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перчатки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сапоги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 расфасовки дезинфекционных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Натуральные нормы обеспечения медицинским имуществом войскового звена Министерства по чрезвычайным ситуациям Республики Казахстан на мирное время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(эксплуатации) (лет)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 натуральных норм/положено по норме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батальона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полка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легких, ручной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роту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автомобильная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единицу автотранспорта, боевую технику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 групповые (без лекарственных средств)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роту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 индивидуальные (без лекарственных средств)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100% от личного состава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хранения термометров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роту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 для взрослых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на каждую роту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 медицинская носилочная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на 1 носилку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 медицинская специальная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на каждую роту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малый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роту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малый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роту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иммобилизирующие вакуумные в комплекте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роту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каждый взвод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на спальное помещение, по 1 на медицинский кабинет, в палату, в столовую и караульное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носилки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дезинфекционный для жидкостей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роту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складная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полевой, складной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полевой, складной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врача медицинская (без вложений)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врача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санитара медицинская (без вложений)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нештатного санитарного инструктора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фельдшера медицинская (без вложений)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среднего медицинского работника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каждую роту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каждого медицинского работника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каждого медицинского работника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на каждую роту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