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cf76" w14:textId="91fc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питания, снабжения продовольствием, кормами, оборудованием, столово-кухонной посудой и техникой продовольственной службы воинских частей гражданской обороны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23 июня 2022 года № 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питания, снабжения продовольствием, кормами, оборудованием, столово-кухонной посудой и техникой продовольственной службы воинских частей гражданской обороны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 № 237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питания, снабжения продовольствием, кормами, оборудованием, столово-кухонной посудой и техникой продовольственной службы воинских частей гражданской обороны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Общевойсковой паек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ячневая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куриное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(штук)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Кефир*,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Сметана*, жирность не менее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Творог*, жирность не менее 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Уксусная кислота пищевая 70 %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Морковь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Перец сладкий свежий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Зелень* (лук зеленый, укроп, петрушка)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драже (декабрь-май)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 невозможности их выдачи заменять согласно норм.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военнослужащих срочной службы, за исключением получающих продовольствие по другим нормам;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военнослужащих, в независимости от их ведомственной принадлежности;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военнообязанных призванных на воинские сборы, студентов военных кафедр, проходящих военную подготовку, курсантов военных учебных заведений (военных факультетов), в период прохождения сборов (стажировки), военнослужащих проходящих военную подготовку (переподготовку), обучение в учебных заведениях и учебных частях, а также военнослужащих, прибывших в эти части, подразделения в командировку;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музыкальных воспитанников штатных военных оркестров, в которых военнослужащие срочной службы обеспечиваются продовольствием по данной норме;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военнослужащих срочной службы, а также призывников, направляемых на воинские сборы для поступления в военные учебные заведения, со дня прибытия до дня зачисления в военные учебные заведения или отказа в приеме;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военнослужащих при выполнении служебно-боевых задач;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военнослужащих во время несения боевого дежурства;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военнослужащих во время участия в полевых выходах;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военнослужащих при несении службы в суточном наряде;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военнослужащих при несении службы в карауле;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военнослужащих при сопровождении воинских и специальных грузов (воинских эшелонов) при их перевозке и в пути следования к месту приемки этих грузов или возвращении после сдачи.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Дополнительный паек к основным нормам "Обеспечения питьевой водой"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миллилитров/день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бутилированная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 военнослужащих в полевых условиях, на учениях, маневрах, полигонах, подразделениях, расположенных отдельно от своей воинской части, в районах стихийных бедствий и катастроф, в условиях чрезвычайного положения, при вооруженных конфликтах, в миротворческих операциях.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Дополнительный паек к основным нормам "Праздничный паек"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военнослужащих срочной службы и курсантов учебных заведений (военных факультетов) в праздничные дни и в дни празднования образования соответствующих органов, учреждений и частей, определенные в соответствии с законодательством Республики Казахстан, и в дни принятия военной присяги;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военнообязанных, призванных на воинские сборы и ранее не принимавших военную присягу, в дни принятия военной присяги.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Дополнительный паек к основным нормам "При несении службы в карауле"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 военнослужащих при несении службы (вахты) в составе внутенних караулов, по охране военных и государственных объектов, а также лиц, заступающих в наряды по охране государственной границы, если время несения службы в карауле (наряде) включает не менее двух часов ночного времени в период с 22-00 до 06-00 часов.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Дополнительный паек к основным нормам "Лечебно-профилактический паек"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миллилитров/день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 военнослужащих, рабочих и служащих кочегаров (операторов), газоэлектросварщиков, медицинский (ветеринарный) персонал, связанный с ядохимикатами, и других специалистов (рентгенологи), специалистов, постоянно связанных с горючесмазочными материалами (начальник склада горюче-смазочных материалов, заправщик) и водоканализацией (сантехник), специалистов службы вооружения, связанных с хранением, сбережением и техническим обслуживанием изделий содержащих вещества с ионизирующим излучением (начальник службы вооружения, начальник склада, начальник хранилища, техник, крановщик, такелажник).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Дополнительный паек к основным нормам "При проведении аварийно-спасательных работ"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в ассортименте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вторых обеденных блюд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 (шпроты в масле)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с витаминами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Дополнительный паек к основным нормам "Паек для доноров"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 активная добавка "Гематоген"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в виде питания за счет государства выдавать военнослужащим в день сдачи крови независимо от снабжения их продовольственным пайком (питанием) по основным нормам.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Паек высокогорный на высоте 1500 метров и выше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ячневая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куриное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(штук)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Кефир*,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Сметана*, жирность не менее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Творог*, жирность не менее 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растворимый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пищевая 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Огурцы свежие*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Зелень* (лук зеленый, укроп, петрушка)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драже (декабрь-май)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 невозможности их выдачи заменять согласно норм.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данной норме за счет государства снабжать при прохождении службы (осуществлении работ) на высоте 1500 метров над уровнем моря и выше: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военнослужащих срочной службы, курсантов, проходящих стажировку (практику) на комендатурах, постах, контрольно-пропускных пунктах, в подразделениях, дислоцирующихся на высоте 1500 метров и выше, а также военнослужащих, прибывших в эти части, подразделения в командировку;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военнослужащих во время несения боевого дежурства;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военнослужащих во время участия в полевых выходах;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военнослужащих при несении службы в суточном наряде;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военнослужащих при несении службы в карауле;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местностях на высоте 3000 метров и выше над уровнем моря дополнительно к данной норме за счет государства выдавать на одного человека в сутки молоко коровье – 100 грамм или другие молочные продукты, в переводе на это же количество молока, сыр сычужный твердый – 30 грамм, кофе натуральный – 1 грамм, джем плодово-ягодный – 25 грамм.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Лечебный паек для ожоговых больных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куриное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(штук)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жирность не менее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Творог, жирность не менее 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пищевая 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Огурцы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Помидоры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 (джем)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драже (декабрь-май)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Лечебный паек для больных с заболеваниями почек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куриное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(штук)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жирность не менее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Творог, жирность не менее 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Огурцы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Помидоры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Томатная паста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Компоты консервированные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Лечебный паек для больных туберкулезом и пневмокониозом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куриное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Субпродукты 1 категории, печень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зернистая лососевая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куриное (штук)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жирность не менее 2,5 %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жирность не менее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Творог, жирность не менее 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высшего сорта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пищевая 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белокочанная свежая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Огурцы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Помидоры свежие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 свежая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черной смородины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драже (декабрь-май)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Индивидуальный рацион питания общевойсковой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из муки пшеничной обойной или муки пшеничной 2 сорта (по 50 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 (по 250 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мясные разные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Паштет печеночный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овощные закусочные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Повидло или джем плодово-ягодный (по 20 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 (пакетированный 1,5 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(пакетированный по 10 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за счет государства снабжать, когда не представляется возможным готовить горячую пищу из продуктов основных пайков: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военнослужащих в пути следования, в полевых условиях, на учениях, маневрах, полигонах, подразделениях, расположенных отдельно от своей воинской части, в районах стихийных бедствий и катастроф, в условиях чрезвычайного положения, при вооруженных конфликтах, в миротворческих операциях;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военнослужащих, назначенных в состав караулов (команд), для охраны, обороны и сопровождения воинских и специальных грузов (воинских эшелонов) при их перевозке и в пути следования к месту приемки этих грузов в возвращении после их сдачи;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военнослужащих срочной службы и курсантов военных учебных заведении (военный факультет) в пути следования их в отпуска, командировки, к новому месту службы, уволенных в запас до места жительства;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граждан, призванных на срочную действительную военную службу, военнообязанных и проходящих военную подготовку студентов, призванных на сборы (стажировку), со дня издания приказа соответствующего начальника об убытии из местного органа военного управления к месту прохождения воинской службы, сборов (стажировки);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военнослужащих срочной службы, а также призывников, направляемых на воинские сборы для поступления в военные учебные заведения, со дня отправки до дня зачисления и в случае отказа в приеме, в период, необходимый для проезда от военного учебного заведения до постоянного места жительства.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Непрерывное питание по данному рациону не должно превышать семи суток.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Дополнительно для команд в случаях отрыва от мест постоянной дислокации на срок свыше трех суток, при ведении боевых действии и приравненных к ним (проведение пограничных операций, поисков, привлечение сил на усиление охраны государственной границы на угрожаемом направлении, несение боевого дежурства) комплектуется из расчета на одного военнослужащего: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разогревателем портативным – 1 комплект,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вскрывателем консервов и упаковки – 1 штука,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спичками водоветроустойчивыми – 6 штук,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салфетками бумажными – 3 штуки,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для обеззараживания воды – 6 штук,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ложками пластмассовыми - 3штуки.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Для кормления служебных собак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5-ти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6-ти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возраста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овсяная, пшено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 или конина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мясные субпродукты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категории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сырое (штук)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в неделю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в неделю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в неделю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в неделю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 в неделю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 в неделю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 (грамм):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поливитаминные и минеральные пищевые добавки (грамм)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племенных собак в питомниках дополнительно к данной норме выдавать 50 грамм мяса первой категории или 125 грамм мясных субпродуктов второй категории на одну собаку в сутки.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больных и ослабленных собак по заключениям специалистов ветеринарной службы разрешается выдавать вместо 200 г крупы овсяной такое же количество риса.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заключениям специалистов ветеринарной службы разрешается дополнительно к данной норме выдавать на одну собаку в сутки: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больных и ослабленных собак – 500 грамм коровьего молока;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племенных собак 50 грамм мяса первой категории или 150 грамм мясных субпродуктов второй категории;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щенных сук – 100 грамм мяса первой категории или 250 грамм мясных субпродуктов второй категории;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кормящих сук (до отъема щенков) в питомниках – 100 грамм мяса первой категории или 250 грамм мясных субпродуктов второй категории, а также 500 грамм коровьего молока, 10 грамм минеральных пищевых добавок;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собак, охраняющих вредные для их здоровья объекты – 500 грамм коровьего молока;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взрослого поголовья собак в зимний период: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крупа пшено - 100 грамм, мясо первой категории или конина – 100 грамм, или мясные субпродукты второй категории – 200 грамм.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условиях транспортировки при нахождении в пути более двенадцати часов и в случаях, когда предоставление собакам горячей пищи по данной норме невозможно, следует выдавать сухие корма из расчета: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корма в зависимости от веса собаки и возраста щенка на одну голову (грамм/сутки)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до 20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до 30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до 40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свыше 40 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от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4-х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4-х 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служебные собаки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Племенные собаки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Щенные суки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Лактирующие суки (до отъема щенков)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средних пород (вес взрослой собаки до 40 кг)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крупных пород (вес взрослой собаки более 40 кг)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Щенкам до шести месячного возраста с еженедельным увеличением выдавать: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крупу овсяную (геркулес), пшено – с трехнедельного возраста, начиная с 40 грамм, с еженедельным увеличением на 20 грамм;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мясо первой категории или конину – с месячного возраста, начиная с 20 грамм, с еженедельным увеличением на 15 грамм;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молоко – с двухнедельного возраста, начиная со 150 миллилитров, с еженедельным увеличением на 25 миллилитров;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творог – с месячного возраста, начиная с 20 грамм, с еженедельным увеличением на 15 грамм.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подстилку выдавать для взрослой собаки 800 грамм и для щенков 400 грамм соломы в сутки.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зимнее время (в период отопительного сезона, установленного для конкретного региона) норма довольствия, в том числе сухой корм для взрослых служебных и племенных собак, щенков, содержащихся в вольерах открытого типа, увеличивается на 20 %.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Норма выхода печеного формового хлеба для хлебопекарен гарнизонов и подразделений, исчисление при базисной влажности муки 14,5 %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хлебопекарен подразделений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гарнизонных хлебопекарен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ржаной обойной муки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ржано-пшеничной обойной муки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из муки пшеничной обойной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ржаной обдирной и пшеничной муки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выпечке хлеба из муки влажностью ниже или выше 14,5 % нормы выхода хлеба соответственно повышаются или понижаются на каждый процент влажности муки: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хлеба из ржаной обойной, ржано-пшеничной обойной муки, пшеничной обойной муки и из смеси ржаной обдирной и пшеничной муки 1 сорта – на 1,5 %; 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хлеба из пшеничной муки 2 сорта – 1,4 %;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хлеба из пшеничной муки 1 сорта – 1,3 %. 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влажности муки ниже 12 % нормы выхода хлеба аналогичны как для хлеба из муки с влажностью 12 %.</w:t>
      </w:r>
    </w:p>
    <w:bookmarkEnd w:id="133"/>
    <w:bookmarkStart w:name="z1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Норма расхода сырья для хлебопекарен воинских частей и подразделений из расчета на 100 кг муки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муки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ржаная обойная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ржано-пшеничная обойная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 обойная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 2 сорта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 1 сорта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ржаной обдирной и пшеничной 1 сорта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Соль,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прессованные,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на смазку форм,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на обжигание форм,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5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Нормы замены продуктов при выдаче продовольственных пайков</w:t>
      </w:r>
    </w:p>
    <w:bookmarkEnd w:id="135"/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нормы замены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заменять по пунктам номера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обдирной и муки пшенной 1 сорта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ржаной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хлебом длительного хранения из смеси муки ржаной и муки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пшеничным из муки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хлебом длительного хранения из муки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хрустящими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мукой пшеничной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смеси муки ржаной обойной, муки пшеничной обойной и муки пшеничной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обойной или муки пшеничной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хлебцами (галетами) армейскими из муки пшеничной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мукой ржаной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1 сорта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хлебом пшеничным из муки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хлебом длительного хранения из муки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хлебом из муки пшеничной высшего сорта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мукой пшеничной 1 сорта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дрожжами хлебопекарными прессованными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сухарями из муки пшеничной 1 сорта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бараночными (сушками)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хлебцами (галетами) армейскими из муки пшеничной 1 сорта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высшего сорта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мукой пшеничной высшего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дрожжами хлебопекарными прессованными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разной, бобовыми и изделиями макаронными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Крупу разную, бобовые изделия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макаронными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концентратами крупяными, крупоовощными и овощными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макаронными быстрого приготовления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концентратами, не требующими варки, брикетированными (бисквитами)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первых обеденных блюд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 пюре картофельным сухим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овощными первых обеденных блюд без мяса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гарнирами из картофеля и овощей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 из круп и бобовых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очищенным сульфитированным, картофелем отварным вакуумированным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свежим, картофелем натуральным – полуфабрикатом консервированным (включая заливку)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овощами свежими, квашеными и солеными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натуральными (за исключением консервов бобовых, кукурузных), маринованными и пастеризованными (включая заливку)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овощными закусочными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 овощными быстрозамороженными для вторых обеденных блюд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Картофель, овощи свежие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квашеными и солеными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луком зеленым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луком репчатым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луком репчатым консервированным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чесноком свежим или консервированным (включая заливку)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овощами сублимационной сушки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томатными деликатесными острокислыми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сушеным или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хлебопекарные прессованные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дрожжами сушеными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дрожжами хлебопекарными сухими стабилизированными (гранулированными)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субпродуктами второй категории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рыбой (в охлажденном, мороженном и соленом виде без головы)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мясом птицы 1 категории (курица, индейка) полупотрошеным и непотрошеным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рыбными разными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мясными блоками на костях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мясом птицы 1 категории (курица, индейка) потрошеным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верблюжатиной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субпродуктами первой категории (в том числе печенью)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из птицы с костями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мясными блоками без костей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колбасой вареной и сосисками (сардельками)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мясными разными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сыром плавленым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мясокопченостями (грудинка, рулеты, колбаса полукопченая)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сыром сычужным твердым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мясом сублимационной сушки и тепловой сушки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сметану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творог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йогуртами молочными с массовой долей жира не менее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сырками творожными глазированными с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долей жира не менее 23%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Рыбу (в охлажденном, мороженом и соленом виде) потрошеную без головы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рыбой всех видов и семейств с головой независимо от состояния разделки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сельдью соленой или копченой с головой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сельдью соленой без головы независимо от состояния разделки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рыбой копченой и вяленой (в том числе воблой)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или фаршем рыбным натуральным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рыбой сушеной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консервированным стерилизованным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кисломолочными (кефиром, простоквашей, ацидофилином, ряженкой)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молоком сгущенным стерилизованным без сахара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маслом коровьим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 натуральным или какао со сгущенным молоком и сахаром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сметаной стерилизованной консервированной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сливками, сгущенными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молоком цельным сухим, простоквашей сухой, продуктами кисломолочными сублимационной сушки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напитком молочным сухим (молоком быстрорастворимым)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сыром плавленым (в том числе стерилизованным)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сметаной сухой или сублимационной сушки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творогом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 (полутвердым)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яйцом куриным,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концентратом лечебно-профилактического напитка "Леовит" при вредных условиях труда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киселя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компота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куриное, шт.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халвой, пастилой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витаминизированным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 леденцовой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со сгущенным молоком и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 со сгущенным молоком и сахаром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плиткой сладкой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шоколадным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 томатную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помидорами свежими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томатом-пюре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томатными, соусами деликатесными острокислыми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томатным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кетчупа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мандаринами, бананами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фруктовыми пастеризованными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для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50%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экстрактами плодовыми, ягодными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и ягодами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(изюмом, курагой, черносливом)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Соки плодовые и ягодные натуральные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смесями сухими питательными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сушеные (изюм, курагу, чернослив)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смесью для компотов (из 4-6 наименований)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палочкой фруктовой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байховым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кисель плодово-ягодный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растворимый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напитком кофейным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черным байховым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черный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быстрорастворимым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растворимый с сахаром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черным байховым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горчичный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хреном столовым готовым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горчицы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листом лавровым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 картофельный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Спички (обыкновенные), коробка, заменять: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спичками водоветроустойчивыми,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натуральный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(лук, укроп, петрушка)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зеленью, высушенной конвекцией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зеленью (порошок), высушенный сублимацией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мясорастительными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консервированным вторым обеденным блюдом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консервированным вторым обеденным блюдом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Нормы замены по лечебному пайку (разрешается только прямая замена)</w:t>
      </w:r>
    </w:p>
    <w:bookmarkEnd w:id="141"/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2.1. По лечебному пайку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каких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больных допускается замена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-заменителя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обдирной и муки пшеничной 1 сорта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пшеничным из муки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пшеничным из муки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разной, бобовыми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1 сорта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 болезнями: системы кровообращения; органов пищеварения; эндокринной системы; расстройства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1 сорта с лецитином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Муку пшеничную 1 сорта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говядины 1 категории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полуфабрикатами из муки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текстурированной соевой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полуфабрикатами из муки, текстурированной соевой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мороженом и соленом виде) потрошеную без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головы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продукты лечебного пайка заменять: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соками плодовыми и ягодными натуральными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в диете №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сахаром-песком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байховым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маслом коровьим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в диете № 0 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крупой разной, бобовыми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сахаром-песком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крахмалом картофельным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байховым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хлебом пшеничным из муки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в диете № 0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молоком коровьим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маслом коровьим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картофелем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морковью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сахаром-песком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крупой разной, бобовыми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яблоками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свеклой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байховым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яйцами куриными,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хлебом пшеничным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смесями сухими питательными типа "Реалакт", "Нутрио", "Нутризон"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энтерального и зондового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смесями жидкими питательными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страдающим сахарным диабетом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крупу разную, бобовые, изделия макаронные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муку пшеничную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сахаром-песком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варенье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яйцом куриным,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творогом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рыбой потрошеной без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Сахар-песок заменять: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ксилитом пищевым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обдирной и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 в возрасте до 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хлеб пшеничный из муки 1 сорта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изделия макаронные высшего сорта, крупу разную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картофель, овощи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кофе натуральный растворимый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творогом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соками плодовыми и ягодными натуральными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Икру зернистую лососевую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горбушей соленой (кетой) потрошеной с головой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балычными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икрой зернистой осетровой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и сметану, и творог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йогуртами молочными с массовой долей жира не менее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сырками творожными глазированными с массовой долей жира не менее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 и масло коровье и молоко коровье и сметану, и варенье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25 5 200 15 5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 в возрасте до 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продуктом специальным сухим типа "Нутриэнфтизио"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2.2. По индивидуальным рационам питания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продукта-заменителя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из муки пшеничной обойной или муки пшеничной 2 сортазаменять: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хлебцами армейскими из муки пшеничной 1 сорта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армейскими из муки пшеничной обойной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картофельными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мясорастительные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заменять: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картофельным пюре сухим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вторыми обеденными блюдами, консервированными с мясом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мясоовощными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филеем куриной с гречкой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 печеночный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 фаршевыми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консервами мясорастительными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сыровялеными (теплой сушки) из говядины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первых блюд быстрого приготовления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сыровяленые (тепловой сушки) из конины заменять: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продуктом сыровяленым (тепловой сушки) из говядины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 разными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закусочные заменять: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соусом томатным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консервированным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напитком молочным сухим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драже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изюмом, курагой, орехами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 с орехами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палочкой фруктовой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Повидло или джем плодово-ягодный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палочкой фруктовой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напитка тонизирующий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для напитка типа "Квант"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 (пакетированный)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растворимым (пакетированным)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Напиток молочный сухой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консервированным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сублимационной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сублимационной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первых обеденных блюд с мясом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первых обеденных блюд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 консервированный (стерилизованный) заменять: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пищевыми (бисквитами)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палочкой фруктовой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сублимационной сушки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Блюда быстрозамороженные и сублимационной сушки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продуктов, подлежащих удержанию за одну порцию из расходованных блюд,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мука и овощи в пересчете на крупу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 блюда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овощные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 без мяса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 с мясом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 с мясом и гарниром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 с мясом без гарнира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 с мясом (голубцы, перец фаршированный, тефтели***, блинчики)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Блинчики с творогом, запеканка из творога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Пудинг из творога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сублимационной сушки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овощные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 с мясом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Вторые блюда: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(крупяные)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с гарниром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с фруктовым пюре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Пудинг творожный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50**</w:t>
            </w:r>
          </w:p>
        </w:tc>
      </w:tr>
    </w:tbl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на быстрозамороженные блюда удерживается (за каждую порцию):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*салаты овощные – 5 грамм подсолнечного масла;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творог с фруктовым пюре и пудинг творожный - 50 грамм творога.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 удерживается за тефтели крупа.</w:t>
      </w:r>
    </w:p>
    <w:bookmarkEnd w:id="161"/>
    <w:bookmarkStart w:name="z18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Консервированные обеденные блюда и мясорастительные консервы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продуктов, подлежащих удержанию за одну банку,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мука и овощи в пересчете на крупу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животные, топленные пищевые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обеденные блюда в железных банках 1/350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обеденные блюда в железных банках 1/350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обеденные блюда в железных банках 1/350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обеденные блюда в железных банках 1/870 (одна банка на три порции)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обеденные блюда в железных банках 1/870 (одна банка на три порции)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 в железных банках 1/265, 1/250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 мясорастительные в ассортименте в железных банках 1/340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Нормы замены основных видов фуража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продукта-заменителя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овсяную или пшенную для служебных собак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пшеничными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первой категории для собак заменять: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второй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субпродуктами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 для собак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 вареным из мясопродуктов второй категории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кормом вареным для собак (мясорастительным):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мукой для собак (содержание протеина не ниже 90 %):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на обеспечение новых видов продуктов питания, нормы замены этими продуктами устанавливаются в каждом конкретном случае начальником продовольственной службы довольствующего органа.</w:t>
      </w:r>
    </w:p>
    <w:bookmarkEnd w:id="165"/>
    <w:bookmarkStart w:name="z18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Нормы снабжения столово-кухонной посудой, оборудованием и инвентарем столовых воинских частей гражданской обороны</w:t>
      </w:r>
    </w:p>
    <w:bookmarkEnd w:id="166"/>
    <w:bookmarkStart w:name="z18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Посуда и приборы столовые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стол с числом питающихся, человек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линий самообслуживания,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(миска) алюминиевая, или полуфарфоровая, или пластмассовая, или из нержавеющей стали, или из термостойкого стекла*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на стол)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мелкая алюминиевая, или полуфарфоровая, или пластмассовая, или из нержавеющей стали, или из термостойкого стекла**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одна тарелка пирожковая)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Компакт-поднос из нержавеющей стали,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или пластмассы (взамен тарелки глубокой (миски), двух тарелок мелких)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алюминиевый или пластмассовый, или из нержавеющей стали***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Кружка эмалированная, или полуфарфоровая, или стакан пластмассовый, или из нержавеющей стали, или из термостойкого стекла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 алюминиевая, или пластмассовая, или из нержавеющей стали****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алюминиевая, или пластмассовая, или из нержавеющей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алюминиевая или из нержавеющей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из нержавеющей стали, или алюминиевая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из нержавеющей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 алюминиевый или полуфарфоровый, или пластмассовый, или в оправе из нержавеющей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стол)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Сахарница фарфоровая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стол)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8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от 4,5 – до 6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от 3 – до 4,5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5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3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бачок и чайник алюминиевая или пластмассовая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 или полотно скатертное, метров (на одно посадочное место)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(на сутки)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том числе одна тарелка глубокая (миска) для подачи мяса с соусом на стол (для 10-местных столов – 2 тарелки) и одна тарелка глубокая вместо полоскательницы;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том числе для каждого питающегося одна тарелка мелкая для второго блюда и одна тарелка для холодных закусок, а также на стол одна тарелка мелкая для подачи хлеба (для 10-местных столов – 2 тарелки) - при отсутствии хлебницы; одна тарелка для подачи холодных закусок (для 10-местных столов – 2 тарелки) и одна тарелка для подачи масла коровьего;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не выдается при наличии компакт-подноса;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в том числе одна ложка столовая (для 10-местных столов – 2 ложки) для раздачи холодных закусок и мяса с соусом. </w:t>
      </w:r>
    </w:p>
    <w:bookmarkEnd w:id="174"/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Кухонная посуда и инвентарь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шт., на столовую при количестве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751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4,5 – до 6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8 – до 10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от 20 – до 40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от 50 – до 60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от 10 – до 15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эмалированное с крышкой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1,5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0,4 литра***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0,6 литра*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0,25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штатного повара,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трех комплектов на столовую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очистки овощей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Консервовскрыватель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 от 10 – до 20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растительного масла от 25 – до 38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молока от 25 – до 38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Экстрактор для заварки 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кондитерский**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варки яиц**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Веселка деревянная**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Венчик металлический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Котломер металлический**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каждый тип котла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Толкучка деревянная**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Скалка деревянная**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душ для обмыва мяса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*Выдается в столовых, оборудованных линиями самообслуживания, при отсутствии мармитов электрических передвижных.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*Дополнительно выдается в столовых, оборудованных линиями самообслуживания, при отсутствии мармитов электрических передвижных, при количестве питающихся от 151 – до 300, от 301 – до 500 и от 501 до 750 человек - котел наплитный (от 20 – до 40 литров) в количестве 2-х штук.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*Дополнительно выдается в столовых, оборудованных линиями самообслуживания, при отсутствии мармитов электрических передвижных, при количестве питающихся: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151 – до 300, от 301 – до 500 человек - котел наплитный (от 50 – до 60 литров) в количестве 2-х штук;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501 – до 750 человек – 5 штук - котел наплитный (от 50 – до 60 литров) в количестве 5 штук;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751 – до 1000 человек - котел наплитный (от 50 – до 60 литров) в количестве 10 штук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заготавливаются непосредственно воинскими частями;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выдается в столовых, оборудованных линиями самообслуживания.</w:t>
      </w:r>
    </w:p>
    <w:bookmarkEnd w:id="192"/>
    <w:bookmarkStart w:name="z21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Оборудование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шт., на столовую при количестве питающихся,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– до 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 до 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– до 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– до 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– до 750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751 – до 1000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– до 1500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очистки картофеля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овощерезательная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протирочная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механическая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механическая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электрический производительностью до 100 литров/час 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 электрический с площадью противней: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 кв. метров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 кв. метров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электрический передвижной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4-х конфорочная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специальные пищеварочные емкостью: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с площадью пода: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кв. метров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кв. метров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дежой 140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пекарский или печь жарочная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посудомоечная универсальная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раздачи пищи (комплект)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тепловой сквозной для хранения и выдачи пищи**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Немеханическое оборудование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доочистки картофеля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передвижной для выдачи первых и вторых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сбора остатков пищи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хлеборезки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специальный***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кухонной посуды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столовой посуды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 в лотках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сахара в сахарницах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хлеба на тарелках 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подвешивания мясных туш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передвижная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тары для продуктов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рыбы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овощей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для хранения овощей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пищи и сбора посуды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*взамен разрешается закупать электрический чайник;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**выдается в столовых, оборудованных линиями самообслуживания, взамен столов передвижных для выдачи первых и вторых блюд;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***выдается только при организации питания в полевых условиях.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обеспечиваются курсанты военных учебных заведений, военнослужащие срочной службы воинских частей, учреждений, учебных центров и полигонов, а также личный состав военнослужащих контрактной службы, находящийся на учебе.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Потребность в посуде определяется в соответствии с фактическим наличием 4, 6 и 10-местных столов, линий самообслуживания, установленных в столовых, с учетом фактического количества питающихся, а также на подвижные станции связи в зависимости от численности экипажей, но применительно к 4 или 6- местным столам соответственно.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столовых с количеством питающихся более 300 человек для приготовления кипятка для чая взамен кипятильников электрических разрешается использовать специально выделенные для этой цели котлы пищеварочные.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невозможности обеспечения хлебом воинским частям выдаются мини-хлебопекарни, хлебопекарни производительностью 350 – 700 кг в смену.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реконструкции, капитального ремонта помещений и в других случаях, когда организация питания личного состава подразделений и воинских частей в штатных столовых невозможна или нецелесообразна, на каждое подразделение выдается по комплекту мобильного пункта питания или кухни КП-130 (125).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Разрешается содержать запасы по данной норме столово-кухонной посуды в воинских частях - 5% от потребности.</w:t>
      </w:r>
    </w:p>
    <w:bookmarkEnd w:id="204"/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Норма обеспечения столово-кухонной посудой, оборудованием и инвентарем офицерских столовых</w:t>
      </w:r>
    </w:p>
    <w:bookmarkEnd w:id="205"/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Посуда и приборы столовые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питающихся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одно-порционный 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Селедочница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Масленка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 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чайный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Подстаканник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 в оправе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5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(кувшин)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из нержавеющей стали***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бачок и чайник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 стеклянная (только для летного состава)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салфеток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скатертное льняное,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полиэтиленовая,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бумажная (на сутки)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22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Кухонная посуда и инвентарь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 на кухню при количестве питающихся,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–до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126 –до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251 –до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8 – до 10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от 20 – до 40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от 50 – до 60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от 10 – до 15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индивидуальный комбинированный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эмалированное с крышкой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1,5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0,4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0,5 литров**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0,25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штатного повара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очистки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Консервовскрыватель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– до 20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растительного масла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– до 38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молока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– до 38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кондитерский*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Веселка деревянная*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Котломер металлический*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штатного повара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Венчик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 деревянная*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Скалка деревянная*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душ для обмыва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*изготавливаются силами воинской части;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**выдается при наличии линий самообслуживания;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***не выдается при наличии компакт-подноса.</w:t>
      </w:r>
    </w:p>
    <w:bookmarkEnd w:id="217"/>
    <w:bookmarkStart w:name="z23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Оборудование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 на кухню при количестве питающихся,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 до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126 – до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251 – до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для очистки картофеля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овощерезательная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кухонная для мясорыбных цехов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для резки вареных овощей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протирочная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Мясорубка механическая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механическая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одной дежой до 140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электрический производительностью 100 литров/час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4-х конфорочная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специальные пищеварочные электрические до 160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Мармит электрический передвижной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площадью пода 0,45 кв. 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пекарский или печь жарочная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 универсальная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бытовой электрический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Немеханическое оборудование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производственный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переборки круп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дочистки картофеля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сбора остатков пищи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хлеборезки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продуктов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 в лотках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передвижная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подсобная под котлы наплитные*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весы товарные, шкафы холодильные*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имеющегося оборудования на кухне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уборочного инвентаря*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каждое имеющееся производственное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подсобное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тары для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Ящик-носилки для рыбы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Ящик-носилки для овощей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картофеля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хранения и подвоза чистой столовой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готовой пищи и сбора использованной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изготовляться силами воинских частей.</w:t>
      </w:r>
    </w:p>
    <w:bookmarkEnd w:id="222"/>
    <w:bookmarkStart w:name="z24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Норма обеспечения столово-кухонной посудой, оборудованием и инвентарем военных и войсковых лазаретов</w:t>
      </w:r>
    </w:p>
    <w:bookmarkEnd w:id="223"/>
    <w:bookmarkStart w:name="z24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Посуда и приборы столовые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 на 100 коек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Войсковые лазареты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 однопорционный фарфоровый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Масленка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 фарфоровое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 фарфоровый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чайный стеклянный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 для сока от 100 – до 150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Подстаканник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из нержавеющей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 из нержавеющей стали и фарфоровый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3-х литровый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(кувшин) стеклянный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или бачок от 3 – до 4,5 литров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алюминиевый или пластмассовый, или из нержавеющей стали*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бачок, чайник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 стеклянная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салфеток стеклянная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скатертное льняное,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полиэтиленовая,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бумажная (на сутки)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индивидуальный комбинированный (при отсутствии условий для приготовления пищи)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на лазарет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палату больных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на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фарфоровая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на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(кувшин) стеклянный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на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 стеклянная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на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 стеклянная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на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скатертное льняное,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полиэтиленовая,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4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Кухонная посуда и инвентарь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 на число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 до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– до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– до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– до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801 и более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3 – до 4,5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8 – до 10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– до 40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– до 60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от 10 – до 15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эмалированное с крышкой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оцинкованное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1,5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0,4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0,6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 0,25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одного штатного повара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очистки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Консервовскрыватель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– до 20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растительного масла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– до 38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для молока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– до 38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кондитерский*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кондитерская (комплект)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заливных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кондитерские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гарнирная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Веселка деревянная*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Котломер металлический*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на каждый тип котла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Венчик металлический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 деревянная*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душ для обмыва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35"/>
    <w:bookmarkStart w:name="z25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Оборудование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 на число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 до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– до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– до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– до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для очистки картофеля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овощерезательная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кухонная общего назначения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кухонная для мясорыбных цехов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протирочная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механическая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котлетный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механическая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одной дежой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до140литров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электрический производительностью 100 литров/час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4 конфорочная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специальные пищеварочные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передвижной электрический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площадью пода: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кв.м.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кв.м.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 или печь жарочная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пекарский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 универсальная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микроволновая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лазаретов по одной штуке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раздаточный буфет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комплектования блюд, 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Электрополотенце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бытовой электрический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Немеханическое 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производственный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дочистки картофеля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сбора остатков пищи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хлеборезки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кухонной посуды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столовой посуды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продуктов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 в лотках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хлеба на тарелках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подвешивания мясных туш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поварского инвентаря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подъемная для загрузки котлов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овощного цеха и мытья кухонной посуды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двухсекционная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передвижная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подсобная под котлы наплитные*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уборочного инвентаря*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каждое производственное и подсобное помещение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весы товарные, шкафы холодильные*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оборудования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тары для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рыбы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картофеля и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пищи и сбора использованной посуды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хранения и подвоза чистой столовой посуды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выдается на лазарет медицинского пункта воинской части и организации, штук: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электрокипятильник - 1;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 - 2.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Кухонная посуда, инвентарь и оборудование по разделам 2 и 3 планируется и выдается лазаретам, самостоятельно готовящим пищу. Холодильник бытовой электрический выдается на каждый лазарет независимо от наличия возможностей приготовления пищи.</w:t>
      </w:r>
    </w:p>
    <w:bookmarkEnd w:id="245"/>
    <w:bookmarkStart w:name="z26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Норма обеспечения столово-кухонной посудой, оборудованием и инвентарем караулов</w:t>
      </w:r>
    </w:p>
    <w:bookmarkEnd w:id="246"/>
    <w:bookmarkStart w:name="z26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Посуда и приборы столовые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(миска) алюминиевая, или полуфарфоровая, или пластмассовая,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мелкая* алюминиевая, или полуфарфоровая, или пластмассовая,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эмалированная или полуфарфоровая, или стакан пластмассовый,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чайный стеклянный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 фарфоровая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 алюминиевая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алюминиевая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алюминиевая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из нержавеющей стали или алюминиевая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5 литровый алюминиевый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(кувшин) стеклянный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 алюминиевый или полуфарфоровый,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чайник алюминиевая или пластмассовая, или из нержавеющей стали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настольная,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посадочное место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салфеток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бумажная, шт. в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том числе, одна тарелка для второго блюда, одна тарелка для холодных закусок в обед, а также на стол: одна тарелка для хлеба и одна тарелка для масла коровьего.</w:t>
      </w:r>
    </w:p>
    <w:bookmarkEnd w:id="250"/>
    <w:bookmarkStart w:name="z27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Кухонная посуда и инвентарь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караулов, личный состав которых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приготавливает пищу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приготавливает пищу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4,5 – до 6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8 – до 10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очистки овощей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воды оцинкованный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Сито металлическое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Терка металлическая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Консервовскрыватель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 ТВН - 12 или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термос-ящик Т - 15К 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индивидуальный комбинированный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человека</w:t>
            </w:r>
          </w:p>
        </w:tc>
      </w:tr>
    </w:tbl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54"/>
    <w:bookmarkStart w:name="z27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Оборудование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караулов, личный состав которых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приготавливает пищу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приготавливает пищу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4-х конфорочная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 до 260 дм3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кухонной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столовой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 трехсекционная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Норма снабжения оборудованием и инвентарем в хлебопекарнях воинских частей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воинских частях при числе питающихся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50 -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400 -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10 литровая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Кадка деревянная с крышкой от 10 – до 15 литров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для воды оцинкованный*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 стальной*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 металлический*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одно-сосковый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 рукомойнику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деревянная*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хлебопекарные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в деревянной оправе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мочальная*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комплектом дежей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хлебопекарен, выпекающих свыше 300 кг хлеба в сутки, отпускать машину для просеивания муки.</w:t>
      </w:r>
    </w:p>
    <w:bookmarkEnd w:id="265"/>
    <w:bookmarkStart w:name="z28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Норма снабжения посудой и инвентарем в казарменных, служебных производственных помещениях воинских частей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специальных помещений в воинских частях и на каждые 50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мастерских с числом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14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караульных помещений, где имеется отдельная комната начальника караула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оцинкованный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эмалированная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стеклянный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алюминиевый или пластмассовый, или из нержавеющей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9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Норма снабжения оборудованием, посудой и инвентарем для служебных собак воинских частей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при числе собак: в воинских частях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–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–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до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круглый (овальный)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 алюминиевая или бачок алюминиевый литой 5 литровый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каждую штатную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Пойлушка алюминиевая или бачок алюминиевый литой 5 литровый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каждую штатную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Миска алюминиевая для кормления щенков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каждого штатного щенка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Соска-пойлушка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на каждого штатного щенка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наплитные 20 литровые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алюминиевая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алюминиевый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мясницкий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хозяйственный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Костедробильная 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электрический КПЭ - 60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электрический КПЭ - 100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чугунные вмазные или алюминиевые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литров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Кипятильники на твердом топливе или электрические, или газовые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на 1 литр на одну собаку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для мытья посуды двух секционная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одно сосковый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 рукомойнику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 холодильная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Рукомойник одно сосковый и таз оцинкованный к нему выдаются только при отсутствии водопровода в питомниках и подразделениях.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питомниках (кинологических городках) служебных собак в зависимости от наличия источников энергии разрешается использовать соответствующие виды пищевых котлов (электрические, газовые или паровые).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ветеринарные пункты воинских частей выдаются: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плита электрическая – 1штука,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котел электрический - 1штука.</w:t>
      </w:r>
    </w:p>
    <w:bookmarkEnd w:id="285"/>
    <w:bookmarkStart w:name="z30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Норма снабжения оборудованием и инвентарем продовольственных складов и раздаточных кладовых воинских частей гражданской обороны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раздаточную кладовую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предметов, штук, на продовольственном складе при количестве питающихся,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41 -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101 -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–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–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для растительного масла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 от 10 – до 20 литров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в т.ч. по одному к рукомойнику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"Поварская тройка" (комплект)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металлическая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для всех продовольственных складов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мешочный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для всех продовольственных складов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вскрытия 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для всех продовольственных складов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металлический или пластмассовый*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одно сосковый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Кружка мерная*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Лопаты деревянные *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каждое складское помещение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Психрометр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для всех продовольственных складов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Щетка-сметка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(камера морозильная)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объемом 12 куб.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шинковальная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производственный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 в лотках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картофеля и овощей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*могут изготавливаться силами воинской части.</w:t>
      </w:r>
    </w:p>
    <w:bookmarkEnd w:id="292"/>
    <w:bookmarkStart w:name="z31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Норма обеспечения оборудованием и столовой посудой комнат дежурных по воинским частям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столовой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каждого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электрический*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2-х литровый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универсальный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из трех кастрюль от 1,5 – до 2-х литров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полуфарфоровая, или фарфоровая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столовая нержавеющей стали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 нержавеющей стали**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нержавеющей стали**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 нержавеющей стали**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фарфоровая**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фарфоровая**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 фарфоровая**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 фарфоровая**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*выдается на комнату дежурного по воинской части;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**выдается на каждого человека, входящего в состав дежурной службы.</w:t>
      </w:r>
    </w:p>
    <w:bookmarkEnd w:id="297"/>
    <w:bookmarkStart w:name="z31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Норма обеспечения столовых воинских частей моющими средствами для мытья столово-кухонной посуды, оборудования и инвентаря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моющих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человек питающихся,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машинной мойке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ручной мойке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чистке посуды в месяц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 моющие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моющее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</w:tbl>
    <w:bookmarkStart w:name="z32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Норма обеспечения инвентарным имуществом продовольственной службы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металлический*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*для хранения в вещевом мешке и использования в случаях необходимости. 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Выдается офицерам и военнослужащим, проходящим воинскую службу по контракту и призыву, курсантам военных факультетов.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Военнослужащим подразделений специального назначения выдается котелок комбинированный 1 штука на 4 года.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эксплуатации имущества и оборудования продовольственной службы на мирное время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(год/лет)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 (штуку)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и приборы столовые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алюминиевый литой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 фарфоровое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фруктов, цветов, салфеток: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Горчичница: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(флакон)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 для воды: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Кувшин для воды: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от 2,5 – до 10 литров: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 штампованная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Компакт-поднос: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латунно-никелированный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термостойкого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Кольцо для салфеток: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алюминиевое анодированное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 на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 без основы (синтетическая), пленка полиэтиленовая кв.метров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десертная: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кофейная 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 штампованная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 литая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Молочник 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столовых приборов: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 и десертный: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столовый (компакт –поднос) и подставка под графин: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специй: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 в оправе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приборы для специй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Подстаканник: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 анодированный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Полоскательница: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латунно-никелированная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Подливочник (соусник) 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бачок и чайник: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нержавеющей стали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нож и вилку: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 анодированная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латунно-никелированная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Перечница: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 (блюдце) для варенья: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(флакон)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Селедочница: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Сервизы столовый, чайный и кофейный фарфоровые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чайный: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соков стеклянный от 100 –до 150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индивидуальный комбинированный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из двух и трех кастрюль: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Супница 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льняная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льняная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термостойкого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термостойкого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десертная: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термостойкого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пирожковая: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термостойкого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 литой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латунно-никелированный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латунно-никелированный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Чашки чайная и кофейная: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полуфарфоровые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 суповая фарфоровая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для растительного масла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для растительного масла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воды оцинкованный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 и оцинкованное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Венчик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Веселка 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металлическая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 (цедилка)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Котломер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Консервовскрыватель: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 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кондитерский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поварская (для твердых жиров):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(помпа) для перекачки растительного масла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овощной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специальные поварские (комплект из трех ножей)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Сотейник 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Сотейник из нержавеющей стали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чугунная (алюминиевая)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 металлическое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Скалка 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Термосы ТВН-12 литров (ТН-36 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 для отбивания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 деревянная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алюминиевая для молока, растительного масла или овощей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для кондитерских изделий и заливных блюд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Чумичка: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мытья котлов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- душ для обмывания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котлетный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самообслуживания всех типов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комплектования блюд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очистки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универсальные кухонные: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овощных цехов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мясорыбных цехов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овощерезательная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протирочная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шинковальная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пищеварочные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Микроволновая печь (печь СВЧ)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Раздаточное оборудование для госпиталей и лазаретов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Самовар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для дозирования 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Хлеборезка механическая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или печь жарочные электрические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пекарский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тепловой сквозной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Электрополотенце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Прилавки и витрины охлаждаемые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(чашечные и циферблатные)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Разновесы и гири к весам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Немеханическое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для мытья посуды одно, двух и трехсекционная,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двухмодульная трехсекционная: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 одно, двух и трех секционная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овощного цеха и мытья кухонной посуды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передвижная: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под столовую посуду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пищеварочных котлов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картофеля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тары для продуктов: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подсобная под котлы наплитные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весы товарные и шкафы холодильные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столовой и кухонной посуды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хлеба в лотках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передвижной универсальный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Стойка для поварского инвентаря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дочистки картофеля: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сбора остатков пищи: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передвижной для выдачи первых и вторых блюд: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для чистки кухонной посуды: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установки хлеборезки: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крышкой 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специальный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хранения кухонного инвентаря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или кронштейн для подвешивания мясных туш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уборочного инвентаря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пищи и сбора посуды алюминиевая или комбинированная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для хранения и подвоза чистой столовой посуды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подъемная для загрузки котлов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подвоза пищи и сбора использованной посуды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хранения хлеба на тарелках и сахара в сахарницах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Ящик-носилки для мяса, рыбы или овощей: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Психрометр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для вскрытия тары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Рукомойник одно сосковый: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пластмассовый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хозяйственный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Морозильный ларь (шкаф)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3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Норма снабжения техникой продовольственной службы, подлежащей включению в штаты и табели воинских частей гражданской обороны Министерства по чрезвычайным ситуациям Республики Казахстан на мирное время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положено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Средства приготовления, хранения и переноса пищи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Кухня переносная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Воинским частям оперативного назначения (количество питающихся, в соответствии с техническими характеристиками кухни)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переносная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Управлениям бригад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 на каждый взвод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ТВН-12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 для укомплектования кухонь из расчета: на каждую автомобильную и прицепную кухни;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переносную кухню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остальным воинским частям количество термосов определяется из расчета численности личного состава 1) до 500 человек на каждые 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ТН-36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воинским частям на каждые 100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Термос-ящик Т- 15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 воинским частям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Средства полевого хлебопечения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хлебопекарни с двумя печами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Бригадам, которым по условиям дислокации необходимо производить самостоятельную выпечку хлеба из расчета на каждые 5000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хлебопекарни с одной печью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 (подразделениям), находящихся временно или постоянно в отрыве от своих частей, при невозможности обеспечения их хлебом с местных или полевых хлебозаводов (хлебопекарен) из расчета: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(подразделение) численностью до 500 человек.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доставки и хранения воды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 для воды переносная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 частям из расчета на каждую кухню прицепную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приготовления, хранения и переноса пищи, перечисленные в пункте с 1 включаются в штаты и табели, в пунктах с 2 по 5 включаются в табели.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полевого хлебопечения, перечисленные в пунктах с 6 по 7 включаются в штаты и табели.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Средство доставки и хранения воды, перечисленное в пункте 8 включается в табели.</w:t>
      </w:r>
    </w:p>
    <w:bookmarkEnd w:id="313"/>
    <w:bookmarkStart w:name="z33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23. Средства механизации внутри складских работ, подлежащих включению в штаты и табеля продовольственных складов на мирное время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склад воинской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Включаются в штаты и табели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 2 тонны*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Включаются в табели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плоский, стоечный специальный**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с гидравлическим подъемом 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3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24. Норма снабжения инвентаря и инструмента, подлежащего включению в табели продовольственных складов на мирное время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склад воинской части и военно-учебного заведения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бунтовой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для укрытия продовольствия на автомобилях размером 3,4х4,6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Кружка мерная 0,25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 или "Летучая мышь"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для вскрытия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