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724a" w14:textId="6847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снабжения техническими средствами воспитания и другим культурно-просветительным имуществом воинских частей гражданской обороны Министерства по чрезвычайным ситуациям Республики Казахстан</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29 июня 2022 года № 243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натуральные нормы</w:t>
      </w:r>
      <w:r>
        <w:rPr>
          <w:rFonts w:ascii="Times New Roman"/>
          <w:b w:val="false"/>
          <w:i w:val="false"/>
          <w:color w:val="000000"/>
          <w:sz w:val="28"/>
        </w:rPr>
        <w:t xml:space="preserve"> снабжения техническими средствами воспитания и другим культурно-просветительным имуществом воинских частей гражданской обороны Министерства по чрезвычайным ситуациям Республики Казахстан. </w:t>
      </w:r>
    </w:p>
    <w:bookmarkEnd w:id="1"/>
    <w:bookmarkStart w:name="z6" w:id="2"/>
    <w:p>
      <w:pPr>
        <w:spacing w:after="0"/>
        <w:ind w:left="0"/>
        <w:jc w:val="both"/>
      </w:pPr>
      <w:r>
        <w:rPr>
          <w:rFonts w:ascii="Times New Roman"/>
          <w:b w:val="false"/>
          <w:i w:val="false"/>
          <w:color w:val="000000"/>
          <w:sz w:val="28"/>
        </w:rPr>
        <w:t>
      2.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размещение настоящего приказа на интернет-ресурсе Министерства по чрезвычайным ситуациям Республики Казахстан;</w:t>
      </w:r>
    </w:p>
    <w:bookmarkEnd w:id="3"/>
    <w:bookmarkStart w:name="z8" w:id="4"/>
    <w:p>
      <w:pPr>
        <w:spacing w:after="0"/>
        <w:ind w:left="0"/>
        <w:jc w:val="both"/>
      </w:pPr>
      <w:r>
        <w:rPr>
          <w:rFonts w:ascii="Times New Roman"/>
          <w:b w:val="false"/>
          <w:i w:val="false"/>
          <w:color w:val="000000"/>
          <w:sz w:val="28"/>
        </w:rPr>
        <w:t>
      2) направление настоящего приказа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xml:space="preserve">
      </w:t>
      </w:r>
      <w:r>
        <w:rPr>
          <w:rFonts w:ascii="Times New Roman"/>
          <w:b/>
          <w:i w:val="false"/>
          <w:color w:val="000000"/>
          <w:sz w:val="28"/>
        </w:rPr>
        <w:t>"СОГЛАСОВАН"</w:t>
      </w:r>
    </w:p>
    <w:bookmarkEnd w:id="7"/>
    <w:p>
      <w:pPr>
        <w:spacing w:after="0"/>
        <w:ind w:left="0"/>
        <w:jc w:val="both"/>
      </w:pPr>
      <w:r>
        <w:rPr>
          <w:rFonts w:ascii="Times New Roman"/>
          <w:b/>
          <w:i w:val="false"/>
          <w:color w:val="000000"/>
          <w:sz w:val="28"/>
        </w:rPr>
        <w:t>Министерство финансов</w:t>
      </w:r>
    </w:p>
    <w:p>
      <w:pPr>
        <w:spacing w:after="0"/>
        <w:ind w:left="0"/>
        <w:jc w:val="both"/>
      </w:pPr>
      <w:r>
        <w:rPr>
          <w:rFonts w:ascii="Times New Roman"/>
          <w:b/>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2022 года № 243</w:t>
            </w:r>
          </w:p>
        </w:tc>
      </w:tr>
    </w:tbl>
    <w:bookmarkStart w:name="z14" w:id="8"/>
    <w:p>
      <w:pPr>
        <w:spacing w:after="0"/>
        <w:ind w:left="0"/>
        <w:jc w:val="left"/>
      </w:pPr>
      <w:r>
        <w:rPr>
          <w:rFonts w:ascii="Times New Roman"/>
          <w:b/>
          <w:i w:val="false"/>
          <w:color w:val="000000"/>
        </w:rPr>
        <w:t xml:space="preserve"> Натуральные нормы снабжения техническими средствами воспитания и другим культурно-просветительным имуществом воинских частей гражданской обороны Министерства по чрезвычайным ситуациям Республики Казахстан</w:t>
      </w:r>
    </w:p>
    <w:bookmarkEnd w:id="8"/>
    <w:bookmarkStart w:name="z15" w:id="9"/>
    <w:p>
      <w:pPr>
        <w:spacing w:after="0"/>
        <w:ind w:left="0"/>
        <w:jc w:val="left"/>
      </w:pPr>
      <w:r>
        <w:rPr>
          <w:rFonts w:ascii="Times New Roman"/>
          <w:b/>
          <w:i w:val="false"/>
          <w:color w:val="000000"/>
        </w:rPr>
        <w:t xml:space="preserve"> Глава 1. Снабжение техническими средствами воспитания и другим культурно-просветительским имуществом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w:t>
            </w:r>
          </w:p>
          <w:bookmarkEnd w:id="10"/>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натуральных норм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Кабинеты командования воинских частей, рота, клуб, внутренний караул, сводный механизированный отряд (далее СМО) дежурное подразделение (далее ДЖП), учебные центры (далее УЦ),</w:t>
            </w:r>
          </w:p>
          <w:bookmarkEnd w:id="11"/>
          <w:p>
            <w:pPr>
              <w:spacing w:after="20"/>
              <w:ind w:left="20"/>
              <w:jc w:val="both"/>
            </w:pPr>
            <w:r>
              <w:rPr>
                <w:rFonts w:ascii="Times New Roman"/>
                <w:b w:val="false"/>
                <w:i w:val="false"/>
                <w:color w:val="000000"/>
                <w:sz w:val="20"/>
              </w:rPr>
              <w:t>
комната психологической разгрузки, библиотека, лазарет, медицинский пункт части, комната посетителей КПП, столовая.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 (телевизионный приемник) устройство для приема и отображения изображения и звука, передаваемых по беспроводным каналам или по кабелю (в том числе телевизионных программ или сигналов от устройств воспроизведения видеосигнала – например, видеомагнитофонов или DVD-проигрывателей).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проигрыватель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командования воинских частей гражданской обороны, рота, клуб, внутренний караул, СМО, ДЖП, УЦ, комната психологической разгрузки, библиотека, лазарет, медицинский пункт части, комната посетителей КПП, столовая,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проигрыватель автономное устройство, содержащее оптический привод для считывания информации с оптического диска.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центр – бытовой комплекс высококачественной звуковоспроизводящей аппаратуры, позволяющий работать с различными носителями, выполненный в виде единого устройства.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телеантенна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клубы, внутренний караул, СМО.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антенна – для приема (или передачи) сигнала.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видеосъемок документальных-учебных фильмов, видеороликов, учений и мероприятий проводимых в рамках МЧС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Звукоусиливающая аппаратура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предназначенные для усиления звука.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рота, УЦ, СМО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фотоаппарат – фотоаппарат, в котором для записи оптического изображения вместо светочувствительного материала используется полупроводниковая фотоматрица и цифровое запоминающее устройство. Аналоговый сигнал с матрицы с помощью АЦП преобразуются в цифровые файлы и записывается на накопитель в фотоаппарате или другом внешнем устройстве.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 кнопочно-пневматический музыкальный инструмент с полным хроматическим звукорядом на правой клавиатуре, басами и готовым (аккордовым) или готово-выборным аккомпанементом.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 струнно-клавишный музыкальный инструмент, разновидность фортепиано, в котором струны, дека и механическая часть расположены вертикально, а не горизонтально, вследствие чего пианино занимает гораздо меньше места, чем рояль.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клубный (большой)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клубный – игра шарами на специальном столе по особым правилам. Устанавливается в клубах воинских частей.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Настольные игры (шашки, шахматы, домино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линейные батальоны, рота, внутренний караул, ДЖП, УЦ, СМО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Настольные игры – игра, основанная на манипуляции относительно небольшим набором предметов, которые могут целиком разместиться на столе или в руках играющих.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линейные батальоны, рота, внутренний караул, УЦ,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Популярный щипковый струнный музыкальный инструмент (в большинстве разновидностей 6 струн), звучание которого осуществляется благодаря колебанию струн, усиливаемому за счет резонирования полого корпуса. Современные акустические гитары могут иметь встроенные звукосниматели.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линейные батальоны, рота, внутренний караул, УЦ,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 – это щипковый музыкальный инструмент, который существует в культуре тюркских народов. Казахский народный щипковый двухструнный музыкальный инструмент с грушевидным корпусом и очень длинным грифом.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малый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музыкальный инструмент, принадлежащий к мембранофонам с неопределенной высотой звучания. Для передвижения личного состава под барабан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Фильмы с различной тематикой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линейные батальоны, рота, внутренний караул, ДЖП, УЦ,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фильмов на различных носителях.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Концертная сценическая аппаратура со светотехникой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Концертная сценическая аппаратура со светотехникой (цветомузыка) это динамические цветомузыкальные (светомузыкальные) устройства, предназначенные для обеспечения концертов и сценических выступлений.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Проигрыватель мини-дисков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военный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Проигрыватели минидисков – это специфическое оборудование. Необходим, для проигрывания и записи минидисков, лазерных CD – дисков в процессе организации выступления артистов, художественной самодеятельности.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Мультимедийный проектор в комплекте с компьютером и экраном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СМО, линейный батальон, УЦ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Мультимедийный проектор – представляет собой автономный оптический прибор, который создает плоское изображение на большом экране с помощью проецирования на экран информации, поступающий в проектор.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Софит – металлическая арматура для подвеса осветительных приборов над сценой, поднимаемая и опускаемая с помощью электропривода.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Радио-микрофоны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военный оркестр, СМО, линейный батальон, УЦ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Микрофон-преобразующий звуковые колебания в электрические для беспроводной передачи звуков на расстояние.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Периодическая печать*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командование полков, УЦ, роты, клуб, внутренний караул ДЖП, комната посетителей КПП, медицинский пункт (лазарет)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Периодическая печать – это газеты и журналы необходимые для:</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расширения кругозора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ознакомления официального опубликования принятого Парламентом Республики Казахстан законодательства;</w:t>
            </w:r>
          </w:p>
          <w:p>
            <w:pPr>
              <w:spacing w:after="20"/>
              <w:ind w:left="20"/>
              <w:jc w:val="both"/>
            </w:pPr>
            <w:r>
              <w:rPr>
                <w:rFonts w:ascii="Times New Roman"/>
                <w:b w:val="false"/>
                <w:i w:val="false"/>
                <w:color w:val="000000"/>
                <w:sz w:val="20"/>
              </w:rPr>
              <w:t>
- проведения информирования личного состава, как в полевых условиях, так и в пунктах постоянной дислокации.</w:t>
            </w:r>
          </w:p>
        </w:tc>
      </w:tr>
    </w:tbl>
    <w:bookmarkStart w:name="z21" w:id="13"/>
    <w:p>
      <w:pPr>
        <w:spacing w:after="0"/>
        <w:ind w:left="0"/>
        <w:jc w:val="both"/>
      </w:pPr>
      <w:r>
        <w:rPr>
          <w:rFonts w:ascii="Times New Roman"/>
          <w:b w:val="false"/>
          <w:i w:val="false"/>
          <w:color w:val="000000"/>
          <w:sz w:val="28"/>
        </w:rPr>
        <w:t>
      Примечание:</w:t>
      </w:r>
    </w:p>
    <w:bookmarkEnd w:id="13"/>
    <w:bookmarkStart w:name="z22" w:id="14"/>
    <w:p>
      <w:pPr>
        <w:spacing w:after="0"/>
        <w:ind w:left="0"/>
        <w:jc w:val="both"/>
      </w:pPr>
      <w:r>
        <w:rPr>
          <w:rFonts w:ascii="Times New Roman"/>
          <w:b w:val="false"/>
          <w:i w:val="false"/>
          <w:color w:val="000000"/>
          <w:sz w:val="28"/>
        </w:rPr>
        <w:t>
      *- подписка на периодические издания организовывается согласно утвержденного перечня первым руководителем.</w:t>
      </w:r>
    </w:p>
    <w:bookmarkEnd w:id="14"/>
    <w:bookmarkStart w:name="z23" w:id="15"/>
    <w:p>
      <w:pPr>
        <w:spacing w:after="0"/>
        <w:ind w:left="0"/>
        <w:jc w:val="left"/>
      </w:pPr>
      <w:r>
        <w:rPr>
          <w:rFonts w:ascii="Times New Roman"/>
          <w:b/>
          <w:i w:val="false"/>
          <w:color w:val="000000"/>
        </w:rPr>
        <w:t xml:space="preserve"> Глава 2. Снабжение полиграфическим оборудованием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w:t>
            </w:r>
          </w:p>
          <w:bookmarkEnd w:id="16"/>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натуральных норм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 – это устройство для получения бумажных копий электронных чертежей, карт, рисунков и иной графической информации. Возможно использование и для широкоформатной печати наглядной агитации.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Копировально-множительная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Копировальный аппарат – устройство, предназначенное для получения копий документов, фотографий, рисунков и других двухмерных изображений на бумаге и других материалах. В отличие от полиграфических машин может использоваться для изготовления малых тиражей книг, брошюр и пр.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Ламинатор - это оборудование, предназначенное для защиты информации от механических повреждений путем покрытия пленкой.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Бумагоуничтожитель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размельчению и уничтожению бумаги.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 это устройство, которое анализируя какой-либо объект (обычно изображение, текст), создает цифровую копию изображения объекта. Процесс получения этой копии называется сканированием.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для тиснения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тиснения фольгой предназначен для выдавливания изображений на различных материалах, одновременно припекая фольгу на выдавливаемые области. Изображение передается при помощи металлических, резиновых или полимерных клише, которые закрепляются на нагревательных элементах пресса для тиснения.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Брошюровщик металлическими пружинами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Брошюровальное оборудование предназначено для оперативного изготовления многостраничных брошюр, буклетов, журналов и тетрадей путем выполнения операций скрепления и фальцевания листов.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Гильотина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Гильотина – устройство для резки листов, обеспечивающее достаточно высокую производительность и хорошее качество при выполнении самых различных работ. (механическая).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Бумагорезальная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необходим для резки бумаги разных форматов, для резки бумаги требуемого размера готовых брошюр, альбомов, книг, открыток и пр.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Запасной нож для бумагорезальной машины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Запасной нож для бумагорезальной машины.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Принтеры – фото А3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цветной, для распечатывания фото формата А3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Граверавальный автомат для изготовления клише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для производства клише и символику МЧС.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Брошюровщик пластиковыми пружинами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Брошюровальное оборудование предназначено для оперативного изготовления многостраничных брошюр, буклетов, журналов и тетрадей путем выполнения операций скрепления и фальцевания листов.</w:t>
            </w:r>
          </w:p>
        </w:tc>
      </w:tr>
    </w:tbl>
    <w:bookmarkStart w:name="z25" w:id="17"/>
    <w:p>
      <w:pPr>
        <w:spacing w:after="0"/>
        <w:ind w:left="0"/>
        <w:jc w:val="left"/>
      </w:pPr>
      <w:r>
        <w:rPr>
          <w:rFonts w:ascii="Times New Roman"/>
          <w:b/>
          <w:i w:val="false"/>
          <w:color w:val="000000"/>
        </w:rPr>
        <w:t xml:space="preserve"> Глава 3. Снабжение инструментами и имуществом для обеспечения военных оркестров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w:t>
            </w:r>
          </w:p>
          <w:bookmarkEnd w:id="18"/>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натуральных норм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оркестр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Деревянный духовой инструмент высокого тембра, имеющий форму цилиндрической трубки, с отверстиями и с клапанами. Малая флейта вдвое короче обыкновенной и звучит на октаву выше.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 (пикколо)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Язычковый деревянный (пластиковый) духовой музыкальный инструмент с одинарной тростью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 тенор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Тростевой духовой музыкальный инструмент, по принципу звукоизвлечения принадлежащий к семейству язычковых деревянных духовых музыкальных инструментов, самый большой из четырех разновидностей саксофона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Валторна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Медный музыкальный духовой инструмент – спирально согнутая труба с широким раструбом.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Духовой медный музыкальный инструмент сильного, звучного тембра.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малый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музыкальный инструмент, принадлежащий к мембранофонам с неопределенной высотой звучания. Один из основных ударных инструментов оркестра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музыкальный инструмент с неопределенной высотой звучания. Представляют собой 2 диска выпуклой формы, изготовленный из особых сплавов путем литья и последующей ковки. В центре тарелки имеется отверстие, предназначенное для закрепления инструмента на специальной стойке или для прикрепления ремня.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большой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музыкальный инструмент с неопределенной высотой звука, низкого регистра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установка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Ударный музыкальный инструмент. Представляет собой набор барабанов, тарелок и других ударных инструментов, приспособленный для удобной игры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Медный духовой музыкальный инструмент, напоминающий трубу, но имеющий более широкую и короткую трубку и снабженный не вентилями, с пистонами.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Тенор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Медный духовой мундштучный инструмент, являющийся разновидностью широкомензурных инструментов определенной высоты звучания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Пюпитры концертные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для нот, используется как в закрытых помещениях, так и на открытом воздух.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Пюпитры походные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Пюпитр дирижерский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Звукоусиливающая аппаратура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преобразующий звуковые колебания в электрические для передачи звуков на расстояние.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со стойкой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микрофонная стойка типа журавль усиленная, металлические литые узлы, высота 100-176 см, журавль 80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Палочки дирижерные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 (пластмассовая) палочка</w:t>
            </w:r>
          </w:p>
        </w:tc>
      </w:tr>
    </w:tbl>
    <w:bookmarkStart w:name="z27" w:id="19"/>
    <w:p>
      <w:pPr>
        <w:spacing w:after="0"/>
        <w:ind w:left="0"/>
        <w:jc w:val="left"/>
      </w:pPr>
      <w:r>
        <w:rPr>
          <w:rFonts w:ascii="Times New Roman"/>
          <w:b/>
          <w:i w:val="false"/>
          <w:color w:val="000000"/>
        </w:rPr>
        <w:t xml:space="preserve"> Глава 4. Звуковещательные станции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норме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натуральных норм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Звуковещательная станция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Звуковещательная станция – предназначена для ведения речевых и музыкальных передач в полевых условиях через основные и выносные громкоговорители, а также через УКВ КВ радиостанции в движении и на стоянке. Обеспечивает ведение устной пропаганды на войска и население противника в боевых условиях, передачу информации и команд своим войскам.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