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de07" w14:textId="504d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14 июля 2022 года № 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Устав республиканского государственного учреждения Служба пожаротушения и аварийно-спасательных работ Департамента по чрезвычайным ситуациям области Абай Министерства по чрезвычайным ситуациям Республики Казахстан (город Семей), согласно приложению 7-1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Устав государственного учреждения Служба пожаротушения и аварийно-спасательных работ Департамента по чрезвычайным ситуациям Алматинской области Министерства по чрезвычайным ситуациям Республики Казахстан (город Қонаев), согласно приложению 10-1 к настоящему приказу;";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Устав республиканского государственного учреждения Служба пожаротушения и аварийно-спасательных работ Департамента по чрезвычайным ситуациям области Жетісу Министерства по чрезвычайным ситуациям Республики Казахстан (город Талдыкорган), согласно приложению 13-1 к настоящему приказу;";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Устав республиканского государственного учреждения Служба пожаротушения и аварийно-спасательных работ Департамента по чрезвычайным ситуациям области Ұлытау Министерства по чрезвычайным ситуациям Республики Казахстан (город Жезказган), согласно приложению 20-1 к настоящему приказу;";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18), 19) и 20) следующего содержания: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Филиал государственного учреждения "Центр медицины катастроф" Министерства по чрезвычайным ситуациям Республики Казахстан по области Абай;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Филиал государственного учреждения "Центр медицины катастроф" Министерства по чрезвычайным ситуациям Республики Казахстан по области Ұлытау;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Филиал государственного учреждения "Центр медицины катастроф" Министерства по чрезвычайным ситуациям Республики Казахстан по области Жетісу.";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Абайское территориальное эксплуатационное управление (город Семей).";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10-1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13-1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 нахождения Службы: Республика Казахстан, индекс 161200, Туркестанская область, город Туркестан, микрорайон Жаңа Қала, улица 13, строение 23.";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приказ дополнить приложением 20-1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 нахождения Службы: Республика Казахстан, индекс 010000, город Нур-Султан, район "Сарыарка", жилой массив Көктал, улица Ақтау, 6/1.".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обеспечить в установленном законодательством Республики Казахстан порядке: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 чрезвычайным ситуациям города Нур-Султан, областей Абай, Жетісу, Ұлытау, Алматинской, Туркестанской областей, начальникам Департамента предупреждения чрезвычайных ситуаций и Управления медико-психологической службы Министерства по чрезвычайным ситуациям Республики Казахстан обеспечить регистрацию учредительных документов, а также внесенных изменений и (или) дополнений в учредительные документы вверенных государственных учреждений в органах юстиции в установленном законодательством Республики Казахстан порядке.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"Служба пожаротушения и аварийно-спасательных работ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чрезвычайным ситуациям области Абай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(город Семей)"</w:t>
      </w:r>
    </w:p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"Служба пожаротушения и аварийно-спасательных работ Департамента по чрезвычайным ситуациям области Абай Министерства по чрезвычайным ситуациям Республики Казахстан (город Семей)" (далее–Служба)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 по тушению пожаров, проведению аварийно-спасательных работ.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 создана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2022 года № 471 "О некоторых вопросах по реализации указов Президента Республики Казахстан от 3 мая 2022 года № 886 "О некоторых вопросах административно-территориального устройства Республики Казахстан" и от 3 мая 2022 года № 887 "О некоторых вопросах административно-территориального устройства Республики Казахстан"".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Службы является государство в лице Правительства Республики Казахстан.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Службы, является Министерство по чрезвычайным ситуациям Республики Казахстан (далее – Министерство).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области Абай Министерства по чрезвычайным ситуациям Республики Казахстан (город Семей)".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Службы: Республика Казахстан, индекс 071400, область Абай, город Семей, улица Дулатова,137.</w:t>
      </w:r>
    </w:p>
    <w:bookmarkEnd w:id="36"/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Службы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Служба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Службы.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Служба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отвечает по своим обязательствам, находящимся в его распоряжении деньгами. При недостаточности у Службы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Службы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41"/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Службы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Службы является защита населения, объектов и территории от чрезвычайных ситуаций природного и техногенного характера, путем осуществления пожаротушения и проведения аварийно-спасательных работ и неотложных работ.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Службы является обеспечение деятельности по охране и тушению пожаров территорий населенных пунктов, стратегических, особо важных государственных объектов и объектов жизнеобеспечения государственной собственности, проведение аварийно-спасательных работ, в том числе особой сложности и повышенной опасности.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Служба осуществляет следующие виды деятельности по: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тушения пожаров и проведению аварийно-спасательных и неотложных работ, в том числе водно-спасательных и водолазно-поисковых работ;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обеспечению готовности сил и средств Службы к тушению пожаров и ведению аварийно-спасательных и неотложных работ;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мер, направленных на совершенствование профессионального мастерства личного состава и поддержания сил и средств Службы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обеспечению планирования, подготовки и проведения пожарно-тактических учений, смотров и соревнований, а также других общегарнизонных мероприятий;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изучения и разбора пожаров, разработке на этой основе мероприятий по повышению и совершенствованию готовности;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обеспечению и контролю эксплуатации зданий пожарных депо, спасательных станций,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определению порядка привлечения сил и средств;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оказанию содействия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разработке мер мобилизационной подготовки и мобилизации подразделений противопожарной службы, повышению устойчивости их работы при возникновении чрезвычайных ситуаций в мирное и военное время, обеспечению постоянной готовности Службы к мобилизации;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участию в организации своевременного накопления, освежения, хранения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в подразделениях мероприятий по пропаганде знаний в области пожарной безопасности и безопасности на водоемах, популяризации профессии пожарного и спасателя среди учащихся и детей дошкольного возраста;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участию в адресной агитационно-разъяснительной работе среди населения в жилом секторе, направленной на профилактику пожаров, а также в работе по соблюдению правил безопасности на водоемах;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подготовке и обучению водолазов 3-ей группы специализации водолазных работ, мотористов-рулевых маломерных судов для спасательных подразделений Министерства и общественных спасателей-дружинников для работы в местах отдыха у водоемов.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Службой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 соответствующей отрасли, уполномоченного органа по государственному имуществу, прокурора.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Службой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Службой осуществляет Министерство.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порядке осуществляет следующие функции: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Службой имущество;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Службы;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Службы;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Службы, внесение в него изменений и дополнений;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Службы;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Службы;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Службы;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Службу или приобретенного им в результате собственной хозяйственной деятельности;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Службы;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уставом и иным законодательством Республики Казахстан.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и координация оперативно-служебной деятельности Службы осуществляется Комитетом противопожарной службы Министерства (далее – Комитет) и Департаментом по чрезвычайным ситуациям области Абай (далее – Департамент).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Службы назначается на должность и освобождается от должности приказом Министра по представлению начальника Департамента и по согласованию с председателем Комитета.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 Службы организует и руководит работой Службы, непосредственно подчиняется начальнику Департамента и несет персональную ответственность за выполнение возложенных на Службу задач и осуществление им своих функций.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Службы действует на принципах единоначалия и самостоятельно решает вопросы деятельности Службы в соответствии с его компетенцией, определяемой законодательством Республики Казахстан и настоящим уставом.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начальника Службы, направленные на осуществление Службой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Начальник Службы в установленном законодательством Республики Казахстан порядке: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Службы;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Службы в государственных органах, иных организациях;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Службы по командировкам, стажировкам,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Министерством;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и иных работников Службы, при этом согласовывает с начальником Департамента назначение начальствующего состава структурных и территориальных подразделений Службы;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и иных работников Службы, в порядке, установленном законодательством Республики Казахстан;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Службы;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гарнизонную и караульную службу;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Службы в постоянной готовности к выдвижению в зоны чрезвычайных ситуаций и проведению спасательных и неотложных работ;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планирование, подготовку и проведение пожарно-тактических учений, смотров и соревнований и других общегарнизонных мероприятий;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своевременное хранение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изучение и разбор пожаров, установление мест, причин и условий, способствовавших их возникновению и развитию, на этой основе разрабатывает мероприятия по повышению и совершенствованию готовности;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учет наличия и технического состояния пожарной, спасательной и иной техники, пожарно-технического и аварийно-спасательного оборудования, средств связи, оргтехники и другого имущества, а также оформляет необходимую документацию на их списание;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и контролирует эксплуатацию объектов противопожарной службы, ремонт и техническое обслуживание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обобщает и анализирует сведения о дорожно-транспортных происшествиях, организует и обеспечивает безопасную эксплуатацию автотранспортных средств, осуществляет контроль за состоянием техники безопасности, охраны труда и пожарной безопасности, разрабатывает мероприятия по их улучшению;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оперативно–техническую службу, функционирование информационно-телекоммуникационных систем, оперативную готовность техники и средств связи, информатизации;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плановые и внеплановые проверки правильности ведения учета и фактического наличия, соблюдения порядка хранения и выдачи материальных ценностей;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определяет порядок привлечения сил и средств, разрабатывает расписание выездов подразделений гарнизона противопожарной службы;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разработкой планов привлечения сил и средств на тушение пожаров в сельской местности;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в Департамент предложения по материально-техническому оснащению, строительству, реконструкции и ремонту объектов противопожарной службы за счет бюджетных средств местных исполнительных органов;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оказывает содействие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вносит предложения в Департамент по награждению особо отличившихся сотрудников Службы государственными и ведомственными наградами, присвоению почетных званий, специальных званий начальствующего состава органов гражданской защиты досрочно или на одну степень выше специальных званий, предусмотренных занимаемой штатной должностью;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единую кадровую политику Службы;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информационно-аналитическое, организационно-правовое, мобилизационное, материально-техническое и финансовое обеспечение деятельности Службы;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общее руководство деятельностью аттестационной и конкурсной комиссий Службы;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своевременное составление отчетности согласно форм, установленных Департаментом, Комитетом и Министерством;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своевременное рассмотрение обращений физических и юридических лиц;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принимает меры по социальному развитию, улучшению медицинского, санаторно-курортного обслуживания, жилищно-бытовых, служебно-хозяйственных условий сотрудников Службы, членов их семей и пенсионеров органов гражданской защиты;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присваивает очередные специальные звания лицам рядового, младшего и среднего начальствующего состава органов гражданской защиты до капитана гражданской защиты включительно;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вносит предложения в Департамент, Комитет и Министерство по внесению изменений и дополнений в нормативные правовые акты, технические регламенты и методические указания в области пожарной безопасности и проведения аварийно-спасательных и неотложных работ;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утверждает положения структурных, пожарных и спасательных подразделений Службы, функциональные обязанности (должностные инструкции) сотрудников Службы;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несет персональную ответственность за поддержание морально-психологического климата в коллективе, соблюдение подчиненными сотрудниками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принимает меры по подготовке и обучению сотрудников по оказанию доврачебной и медицинской помощи;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Службы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Службы составляют активы юридического лица, стоимость которых отражается на его балансе. Имущество Службы формируется за счет: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Службы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Служба ведет бухгалтерский учет и представляет отчетность в соответствии с законодательством Республики Казахстан.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129"/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Службе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Службы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31"/>
    <w:bookmarkStart w:name="z14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и дополнений в учредительные документы Службы производится по решению Министерства и проходят процедуру государственной регистрации в территориальных органах юстиции в соответствии с Законом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33"/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Службы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Службы осуществляется в соответствии с законодательством Республики Казахстан.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"Служба пожаротушения и аварийно-спасательных работ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чрезвычайным ситуациям Алматинской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(город Қонаев)"</w:t>
      </w:r>
    </w:p>
    <w:bookmarkStart w:name="z15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"Служба пожаротушения и аварийно-спасательных работ Департамента по чрезвычайным ситуациям Алматинской области Министерства по чрезвычайным ситуациям Республики Казахстан (город Қонаев)"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 создана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2022 года №471 "О некоторых вопросах по реализации указов Президента Республики Казахстан от 3 мая 2022 года № 886 "О некоторых вопросах административно-территориального устройства Республики Казахстан" и от 3 мая 2022 года № 887 "О некоторых вопросах административно-территориального устройства Республики Казахстан"".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Службы является государство в лице Правительства Республики Казахстан.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Службы, является Министерство по чрезвычайным ситуациям Республики Казахстан (далее – Министерство).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Службы: государственное учреждение "Служба пожаротушения и аварийно-спасательных работ Департамента по чрезвычайным ситуациям Алматинской области Министерства по чрезвычайным ситуациям Республики Казахстан (город Қонаев)".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Службы: Республика Казахстан, индекс 040800, Алматинская область, город Қонаев, микрорайон 20, улица Комсомольская, строение 1.</w:t>
      </w:r>
    </w:p>
    <w:bookmarkEnd w:id="143"/>
    <w:bookmarkStart w:name="z16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Службы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Служба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Службы.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Служба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отвечает по своим обязательствам, находящимся в его распоряжении деньгами. При недостаточности у Службы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Службы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48"/>
    <w:bookmarkStart w:name="z16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Службы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Службы является защита населения, объектов и территории от чрезвычайных ситуаций природного и техногенного характера, путем осуществления пожаротушения и проведения аварийно-спасательных работ и неотложных работ.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Службы является обеспечение деятельности по охране и тушению пожаров территорий населенных пунктов, стратегических, особо важных государственных объектов и объектов жизнеобеспечения государственной собственности, проведение аварийно-спасательных работ, в том числе особой сложности и повышенной опасности.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Служба осуществляет следующие виды деятельности по: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тушения пожаров и проведению аварийно-спасательных и неотложных работ, в том числе водно-спасательных и водолазно-поисковых работ;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обеспечению готовности сил и средств Службы к тушению пожаров и ведению аварийно-спасательных и неотложных работ;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мер, направленных на совершенствование профессионального мастерства личного состава и поддержания сил и средств Службы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обеспечению планирования, подготовки и проведения пожарно-тактических учений, смотров и соревнований, а также других общегарнизонных мероприятий;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изучения и разбора пожаров, разработке на этой основе мероприятий по повышению и совершенствованию готовности;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обеспечению и контролю эксплуатации зданий пожарных депо, спасательных станций,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определению порядка привлечения сил и средств;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оказанию содействия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разработке мер мобилизационной подготовки и мобилизации подразделений противопожарной службы, повышению устойчивости их работы при возникновении чрезвычайных ситуаций в мирное и военное время, обеспечению постоянной готовности Службы к мобилизации;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участию в организации своевременного накопления, освежения, хранения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в подразделениях мероприятий по пропаганде знаний в области пожарной безопасности и безопасности на водоемах, популяризации профессии пожарного и спасателя среди учащихся и детей дошкольного возраста;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участию в адресной агитационно-разъяснительной работе среди населения в жилом секторе, направленной на профилактику пожаров, а также в работе по соблюдению правил безопасности на водоемах;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подготовке и обучению водолазов 3-ей группы специализации водолазных работ, мотористов-рулевых маломерных судов для спасательных подразделений Министерства и общественных спасателей-дружинников для работы в местах отдыха у водоемов.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Службой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 соответствующей отрасли, уполномоченного органа по государственному имуществу, прокурора.</w:t>
      </w:r>
    </w:p>
    <w:bookmarkEnd w:id="168"/>
    <w:bookmarkStart w:name="z1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Службой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Службой осуществляет Министерство.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порядке осуществляет следующие функции: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Службой имущество;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Службы;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Службы;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Службы, внесение в него изменений и дополнений;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Службы;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Службы;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Службы;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Службу или приобретенного им в результате собственной хозяйственной деятельности;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Службы;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уставом и иным законодательством Республики Казахстан.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и координация оперативно-служебной деятельности Службы осуществляется Комитетом противопожарной службы Министерства (далее – Комитет) и Департаментом по чрезвычайным ситуациям Алматинской области (далее – Департамент).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Службы назначается на должность и освобождается от должности приказом Министра по представлению начальника Департамента и по согласованию с председателем Комитета.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 Службы организует и руководит работой Службы, непосредственно подчиняется начальнику Департамента и несет персональную ответственность за выполнение возложенных на Службу задач и осуществление им своих функций.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Службы действует на принципах единоначалия и самостоятельно решает вопросы деятельности Службы в соответствии с его компетенцией, определяемой законодательством Республики Казахстан и настоящим уставом.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начальника Службы, направленные на осуществление Службой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Начальник Службы в установленном законодательством Республики Казахстан порядке: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Службы;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Службы в государственных органах, иных организациях;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Службы по командировкам, стажировкам,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Министерством;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и иных работников Службы, при этом согласовывает с начальником Департамента назначение начальствующего состава структурных и территориальных подразделений Службы;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и иных работников Службы, в порядке, установленном законодательством Республики Казахстан;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Службы;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гарнизонную и караульную службу;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Службы в постоянной готовности к выдвижению в зоны чрезвычайных ситуаций и проведению спасательных и неотложных работ;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планирование, подготовку и проведение пожарно-тактических учений, смотров и соревнований и других общегарнизонных мероприятий;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своевременное хранение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изучение и разбор пожаров, установление мест, причин и условий, способствовавших их возникновению и развитию, на этой основе разрабатывает мероприятия по повышению и совершенствованию готовности;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учет наличия и технического состояния пожарной, спасательной и иной техники, пожарно-технического и аварийно-спасательного оборудования, средств связи, оргтехники и другого имущества, а также оформляет необходимую документацию на их списание;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и контролирует эксплуатацию объектов противопожарной службы, ремонт и техническое обслуживание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обобщает и анализирует сведения о дорожно-транспортных происшествиях, организует и обеспечивает безопасную эксплуатацию автотранспортных средств, осуществляет контроль за состоянием техники безопасности, охраны труда и пожарной безопасности, разрабатывает мероприятия по их улучшению;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оперативно–техническую службу, функционирование информационно-телекоммуникационных систем, оперативную готовность техники и средств связи, информатизации;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плановые и внеплановые проверки правильности ведения учета и фактического наличия, соблюдения порядка хранения и выдачи материальных ценностей;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определяет порядок привлечения сил и средств, разрабатывает расписание выездов подразделений гарнизона противопожарной службы;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разработкой планов привлечения сил и средств на тушение пожаров в сельской местности;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в Департамент предложения по материально-техническому оснащению, строительству, реконструкции и ремонту объектов противопожарной службы за счет бюджетных средств местных исполнительных органов;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оказывает содействие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вносит предложения в Департамент по награждению особо отличившихся сотрудников Службы государственными и ведомственными наградами, присвоению почетных званий, специальных званий начальствующего состава органов гражданской защиты досрочно или на одну степень выше специальных званий, предусмотренных занимаемой штатной должностью;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единую кадровую политику Службы;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информационно-аналитическое, организационно-правовое, мобилизационное, материально-техническое и финансовое обеспечение деятельности Службы;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общее руководство деятельностью аттестационной и конкурсной комиссий Службы;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своевременное составление отчетности согласно форм, установленных Департаментом, Комитетом и Министерством;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своевременное рассмотрение обращений физических и юридических лиц;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принимает меры по социальному развитию, улучшению медицинского, санаторно-курортного обслуживания, жилищно-бытовых, служебно-хозяйственных условий сотрудников Службы, членов их семей и пенсионеров органов гражданской защиты;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присваивает очередные специальные звания лицам рядового, младшего и среднего начальствующего состава органов гражданской защиты до капитана гражданской защиты включительно;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вносит предложения в Департамент, Комитет и Министерство по внесению изменений и дополнений в нормативные правовые акты, технические регламенты и методические указания в области пожарной безопасности и проведения аварийно-спасательных и неотложных работ;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утверждает положения структурных, пожарных и спасательных подразделений Службы, функциональные обязанности (должностные инструкции) сотрудников Службы;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несет персональную ответственность за поддержание морально-психологического климата в коллективе, соблюдение подчиненными сотрудниками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принимает меры по подготовке и обучению сотрудников по оказанию доврачебной и медицинской помощи;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228"/>
    <w:bookmarkStart w:name="z24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Службы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Службы составляют активы юридического лица, стоимость которых отражается на его балансе. Имущество Службы формируется за счет: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Службы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Служба ведет бухгалтерский учет и представляет отчетность в соответствии с законодательством Республики Казахстан.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236"/>
    <w:bookmarkStart w:name="z25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Службе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Службы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238"/>
    <w:bookmarkStart w:name="z25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и дополнений в учредительные документы Службы производится по решению Министерства и проходят процедуру государственной регистрации в территориальных органах юстиции в соответствии с Законом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240"/>
    <w:bookmarkStart w:name="z25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Службы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Службы осуществляется в соответствии с законодательством Республики Казахстан.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"Служба пожаротушения и аварийно-спасательных работ</w:t>
      </w:r>
      <w:r>
        <w:br/>
      </w:r>
      <w:r>
        <w:rPr>
          <w:rFonts w:ascii="Times New Roman"/>
          <w:b/>
          <w:i w:val="false"/>
          <w:color w:val="000000"/>
        </w:rPr>
        <w:t>Департамента по чрезвычайным ситуациям области Жетісу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(город Талдыкорган)"</w:t>
      </w:r>
    </w:p>
    <w:bookmarkStart w:name="z26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"Служба пожаротушения и аварийно-спасательных работ Департамента по чрезвычайным ситуациям области Жетісу Министерства по чрезвычайным ситуациям Республики Казахстан (город Талдыкорган)" (далее–Служба)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 по тушению пожаров, проведению аварийно-спасательных работ.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 создана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2022 года № 471 "О некоторых вопросах по реализации указов Президента Республики Казахстан от 3 мая 2022 года № 886 "О некоторых вопросах административно-территориального устройства Республики Казахстан" и от 3 мая 2022 года № 887 "О некоторых вопросах административно-территориального устройства Республики Казахстан"".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Службы является государство в лице Правительства Республики Казахстан.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Службы, является Министерство по чрезвычайным ситуациям Республики Казахстан (далее – Министерство).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области Жетісу Министерства по чрезвычайным ситуациям Республики Казахстан (город Талдыкорган)".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государственного учреждения: Республика Казахстан, индекс 040000, область Жетісу, Еркинский сельский округ, с.Еркин, улица Ащыбулак 4/4.</w:t>
      </w:r>
    </w:p>
    <w:bookmarkEnd w:id="250"/>
    <w:bookmarkStart w:name="z27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Службы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Служба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Службы.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Служба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отвечает по своим обязательствам, находящимся в его распоряжении деньгами. При недостаточности у Службы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Службы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55"/>
    <w:bookmarkStart w:name="z27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Службы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Службы является защита населения, объектов и территории от чрезвычайных ситуаций природного и техногенного характера, путем осуществления пожаротушения и проведения аварийно-спасательных работ и неотложных работ.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Службы является обеспечение деятельности по охране и тушению пожаров территорий населенных пунктов, стратегических, особо важных государственных объектов и объектов жизнеобеспечения государственной собственности, проведение аварийно-спасательных работ, в том числе особой сложности и повышенной опасности.</w:t>
      </w:r>
    </w:p>
    <w:bookmarkEnd w:id="258"/>
    <w:bookmarkStart w:name="z2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Служба осуществляет следующие виды деятельности по: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тушения пожаров и проведению аварийно-спасательных и неотложных работ, в том числе водно-спасательных и водолазно-поисковых работ;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обеспечению готовности сил и средств Службы к тушению пожаров и ведению аварийно-спасательных и неотложных работ;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мер, направленных на совершенствование профессионального мастерства личного состава и поддержания сил и средств Службы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262"/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обеспечению планирования, подготовки и проведения пожарно-тактических учений, смотров и соревнований, а также других общегарнизонных мероприятий;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изучения и разбора пожаров, разработке на этой основе мероприятий по повышению и совершенствованию готовности;</w:t>
      </w:r>
    </w:p>
    <w:bookmarkEnd w:id="264"/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обеспечению и контролю эксплуатации зданий пожарных депо, спасательных станций,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определению порядка привлечения сил и средств;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оказанию содействия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разработке мер мобилизационной подготовки и мобилизации подразделений противопожарной службы, повышению устойчивости их работы при возникновении чрезвычайных ситуаций в мирное и военное время, обеспечению постоянной готовности Службы к мобилизации;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участию в организации своевременного накопления, освежения, хранения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в подразделениях мероприятий по пропаганде знаний в области пожарной безопасности и безопасности на водоемах, популяризации профессии пожарного и спасателя среди учащихся и детей дошкольного возраста;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участию в адресной агитационно-разъяснительной работе среди населения в жилом секторе, направленной на профилактику пожаров, а также в работе по соблюдению правил безопасности на водоемах;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подготовке и обучению водолазов 3-ей группы специализации водолазных работ, мотористов-рулевых маломерных судов для спасательных подразделений Министерства и общественных спасателей-дружинников для работы в местах отдыха у водоемов.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Службой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 соответствующей отрасли, уполномоченного органа по государственному имуществу, прокурора.</w:t>
      </w:r>
    </w:p>
    <w:bookmarkEnd w:id="275"/>
    <w:bookmarkStart w:name="z29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Службой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Службой осуществляет Министерство.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порядке осуществляет следующие функции: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Службой имущество;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Службы;</w:t>
      </w:r>
    </w:p>
    <w:bookmarkEnd w:id="280"/>
    <w:bookmarkStart w:name="z3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Службы;</w:t>
      </w:r>
    </w:p>
    <w:bookmarkEnd w:id="281"/>
    <w:bookmarkStart w:name="z3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Службы, внесение в него изменений и дополнений;</w:t>
      </w:r>
    </w:p>
    <w:bookmarkEnd w:id="282"/>
    <w:bookmarkStart w:name="z3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Службы;</w:t>
      </w:r>
    </w:p>
    <w:bookmarkEnd w:id="283"/>
    <w:bookmarkStart w:name="z3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Службы;</w:t>
      </w:r>
    </w:p>
    <w:bookmarkEnd w:id="284"/>
    <w:bookmarkStart w:name="z3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Службы;</w:t>
      </w:r>
    </w:p>
    <w:bookmarkEnd w:id="285"/>
    <w:bookmarkStart w:name="z3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286"/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Службу или приобретенного им в результате собственной хозяйственной деятельности;</w:t>
      </w:r>
    </w:p>
    <w:bookmarkEnd w:id="287"/>
    <w:bookmarkStart w:name="z3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Службы;</w:t>
      </w:r>
    </w:p>
    <w:bookmarkEnd w:id="288"/>
    <w:bookmarkStart w:name="z3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уставом и иным законодательством Республики Казахстан.</w:t>
      </w:r>
    </w:p>
    <w:bookmarkEnd w:id="289"/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и координация оперативно-служебной деятельности Службы осуществляется Комитетом противопожарной службы Министерства (далее – Комитет) и Департаментом по чрезвычайным ситуациям области Жетісу (далее – Департамент).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Службы назначается на должность и освобождается от должности приказом Министра по представлению начальника Департамента и по согласованию с председателем Комитета.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 Службы организует и руководит работой Службы, непосредственно подчиняется начальнику Департамента и несет персональную ответственность за выполнение возложенных на Службу задач и осуществление им своих функций.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Службы действует на принципах единоначалия и самостоятельно решает вопросы деятельности Службы в соответствии с его компетенцией, определяемой законодательством Республики Казахстан и настоящим уставом.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начальника Службы, направленные на осуществление Службой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Начальник Службы в установленном законодательством Республики Казахстан порядке: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Службы;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Службы в государственных органах, иных организациях;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Службы по командировкам, стажировкам,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Министерством;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и иных работников Службы, при этом согласовывает с начальником Департамента назначение начальствующего состава структурных и территориальных подразделений Службы;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и иных работников Службы, в порядке, установленном законодательством Республики Казахстан;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Службы;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гарнизонную и караульную службу;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Службы в постоянной готовности к выдвижению в зоны чрезвычайных ситуаций и проведению спасательных и неотложных работ;</w:t>
      </w:r>
    </w:p>
    <w:bookmarkEnd w:id="307"/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планирование, подготовку и проведение пожарно-тактических учений, смотров и соревнований и других общегарнизонных мероприятий;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своевременное хранение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изучение и разбор пожаров, установление мест, причин и условий, способствовавших их возникновению и развитию, на этой основе разрабатывает мероприятия по повышению и совершенствованию готовности;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учет наличия и технического состояния пожарной, спасательной и иной техники, пожарно-технического и аварийно-спасательного оборудования, средств связи, оргтехники и другого имущества, а также оформляет необходимую документацию на их списание;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и контролирует эксплуатацию объектов противопожарной службы, ремонт и техническое обслуживание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обобщает и анализирует сведения о дорожно-транспортных происшествиях, организует и обеспечивает безопасную эксплуатацию автотранспортных средств, осуществляет контроль за состоянием техники безопасности, охраны труда и пожарной безопасности, разрабатывает мероприятия по их улучшению;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оперативно–техническую службу, функционирование информационно-телекоммуникационных систем, оперативную готовность техники и средств связи, информатизации;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плановые и внеплановые проверки правильности ведения учета и фактического наличия, соблюдения порядка хранения и выдачи материальных ценностей;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определяет порядок привлечения сил и средств, разрабатывает расписание выездов подразделений гарнизона противопожарной службы;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разработкой планов привлечения сил и средств на тушение пожаров в сельской местности;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в Департамент предложения по материально-техническому оснащению, строительству, реконструкции и ремонту объектов противопожарной службы за счет бюджетных средств местных исполнительных органов;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оказывает содействие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вносит предложения в Департамент по награждению особо отличившихся сотрудников Службы государственными и ведомственными наградами, присвоению почетных званий, специальных званий начальствующего состава органов гражданской защиты досрочно или на одну степень выше специальных званий, предусмотренных занимаемой штатной должностью;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единую кадровую политику Службы;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информационно-аналитическое, организационно-правовое, мобилизационное, материально-техническое и финансовое обеспечение деятельности Службы;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общее руководство деятельностью аттестационной и конкурсной комиссий Службы;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своевременное составление отчетности согласно форм, установленных Департаментом, Комитетом и Министерством;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своевременное рассмотрение обращений физических и юридических лиц;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принимает меры по социальному развитию, улучшению медицинского, санаторно-курортного обслуживания, жилищно-бытовых, служебно-хозяйственных условий сотрудников Службы, членов их семей и пенсионеров органов гражданской защиты;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присваивает очередные специальные звания лицам рядового, младшего и среднего начальствующего состава органов гражданской защиты до капитана гражданской защиты включительно;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вносит предложения в Департамент, Комитет и Министерство по внесению изменений и дополнений в нормативные правовые акты, технические регламенты и методические указания в области пожарной безопасности и проведения аварийно-спасательных и неотложных работ;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утверждает положения структурных, пожарных и спасательных подразделений Службы, функциональные обязанности (должностные инструкции) сотрудников Службы;</w:t>
      </w:r>
    </w:p>
    <w:bookmarkEnd w:id="331"/>
    <w:bookmarkStart w:name="z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несет персональную ответственность за поддержание морально-психологического климата в коллективе, соблюдение подчиненными сотрудниками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332"/>
    <w:bookmarkStart w:name="z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333"/>
    <w:bookmarkStart w:name="z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принимает меры по подготовке и обучению сотрудников по оказанию доврачебной и медицинской помощи;</w:t>
      </w:r>
    </w:p>
    <w:bookmarkEnd w:id="334"/>
    <w:bookmarkStart w:name="z3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335"/>
    <w:bookmarkStart w:name="z357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Службы</w:t>
      </w:r>
    </w:p>
    <w:bookmarkEnd w:id="336"/>
    <w:bookmarkStart w:name="z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Службы составляют активы юридического лица, стоимость которых отражается на его балансе. Имущество Службы формируется за счет:</w:t>
      </w:r>
    </w:p>
    <w:bookmarkEnd w:id="337"/>
    <w:bookmarkStart w:name="z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338"/>
    <w:bookmarkStart w:name="z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339"/>
    <w:bookmarkStart w:name="z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340"/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Службы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341"/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Служба ведет бухгалтерский учет и представляет отчетность в соответствии с законодательством Республики Казахстан.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343"/>
    <w:bookmarkStart w:name="z36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Службе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Службы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345"/>
    <w:bookmarkStart w:name="z36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и дополнений в учредительные документы Службы производится по решению Министерства и проходят процедуру государственной регистрации в территориальных органах юстиции в соответствии с Законом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347"/>
    <w:bookmarkStart w:name="z369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Службы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Службы осуществляется в соответствии с законодательством Республики Казахстан.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"Служба пожаротушения и аварийно-спасательных работ Департамента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области Ұлытау Министерства по чрезвычайным</w:t>
      </w:r>
      <w:r>
        <w:br/>
      </w:r>
      <w:r>
        <w:rPr>
          <w:rFonts w:ascii="Times New Roman"/>
          <w:b/>
          <w:i w:val="false"/>
          <w:color w:val="000000"/>
        </w:rPr>
        <w:t>ситуациям Республики Казахстан (город Жезказган)"</w:t>
      </w:r>
    </w:p>
    <w:bookmarkStart w:name="z37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"Служба пожаротушения и аварийно-спасательных работ Департамента по чрезвычайным ситуациям области Ұлытау Министерства по чрезвычайным ситуациям Республики Казахстан (город Жезказган)" (далее–Служба)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 по тушению пожаров, проведению аварийно-спасательных работ.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 создана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2022 года № 471 "О некоторых вопросах по реализации указов Президента Республики Казахстан от 3 мая 2022 года № 886 "О некоторых вопросах административно-территориального устройства Республики Казахстан" и от 3 мая 2022 года № 887 "О некоторых вопросах административно-территориального устройства Республики Казахстан"".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Службы является государство в лице Правительства Республики Казахстан.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Службы, является Министерство по чрезвычайным ситуациям Республики Казахстан (далее – Министерство).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области Ұлытау Министерства по чрезвычайным ситуациям Республики Казахстан (город Жезказган)".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Службы: Республика Казахстан, индекс 100600, область Ұлытау, город Жезказган, улица Абая, здание 132.</w:t>
      </w:r>
    </w:p>
    <w:bookmarkEnd w:id="357"/>
    <w:bookmarkStart w:name="z38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Службы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Служба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Службы.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Служба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отвечает по своим обязательствам, находящимся в его распоряжении деньгами. При недостаточности у Службы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361"/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Службы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362"/>
    <w:bookmarkStart w:name="z38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Службы</w:t>
      </w:r>
    </w:p>
    <w:bookmarkEnd w:id="363"/>
    <w:bookmarkStart w:name="z3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Службы является защита населения, объектов и территории от чрезвычайных ситуаций природного и техногенного характера, путем осуществления пожаротушения и проведения аварийно-спасательных работ и неотложных работ.</w:t>
      </w:r>
    </w:p>
    <w:bookmarkEnd w:id="364"/>
    <w:bookmarkStart w:name="z38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Службы является обеспечение деятельности по охране и тушению пожаров территорий населенных пунктов, стратегических, особо важных государственных объектов и объектов жизнеобеспечения государственной собственности, проведение аварийно-спасательных работ, в том числе особой сложности и повышенной опасности.</w:t>
      </w:r>
    </w:p>
    <w:bookmarkEnd w:id="365"/>
    <w:bookmarkStart w:name="z3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Служба осуществляет следующие виды деятельности по:</w:t>
      </w:r>
    </w:p>
    <w:bookmarkEnd w:id="366"/>
    <w:bookmarkStart w:name="z3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тушения пожаров и проведению аварийно-спасательных и неотложных работ, в том числе водно-спасательных и водолазно-поисковых работ;</w:t>
      </w:r>
    </w:p>
    <w:bookmarkEnd w:id="367"/>
    <w:bookmarkStart w:name="z3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обеспечению готовности сил и средств Службы к тушению пожаров и ведению аварийно-спасательных и неотложных работ;</w:t>
      </w:r>
    </w:p>
    <w:bookmarkEnd w:id="368"/>
    <w:bookmarkStart w:name="z39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мер, направленных на совершенствование профессионального мастерства личного состава и поддержания сил и средств Службы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369"/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обеспечению планирования, подготовки и проведения пожарно-тактических учений, смотров и соревнований, а также других общегарнизонных мероприятий;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изучения и разбора пожаров, разработке на этой основе мероприятий по повышению и совершенствованию готовности;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обеспечению и контролю эксплуатации зданий пожарных депо, спасательных станций,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372"/>
    <w:bookmarkStart w:name="z39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определению порядка привлечения сил и средств;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оказанию содействия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разработке мер мобилизационной подготовки и мобилизации подразделений противопожарной службы, повышению устойчивости их работы при возникновении чрезвычайных ситуаций в мирное и военное время, обеспечению постоянной готовности Службы к мобилизации;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участию в организации своевременного накопления, освежения, хранения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в подразделениях мероприятий по пропаганде знаний в области пожарной безопасности и безопасности на водоемах, популяризации профессии пожарного и спасателя среди учащихся и детей дошкольного возраста;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участию в адресной агитационно-разъяснительной работе среди населения в жилом секторе, направленной на профилактику пожаров, а также в работе по соблюдению правил безопасности на водоемах;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подготовке и обучению водолазов 3-ей группы специализации водолазных работ, мотористов-рулевых маломерных судов для спасательных подразделений Министерства и общественных спасателей-дружинников для работы в местах отдыха у водоемов.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обеспечению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компетенции.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381"/>
    <w:bookmarkStart w:name="z40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Службой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 соответствующей отрасли, уполномоченного органа по государственному имуществу, прокурора.</w:t>
      </w:r>
    </w:p>
    <w:bookmarkEnd w:id="382"/>
    <w:bookmarkStart w:name="z40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Службой</w:t>
      </w:r>
    </w:p>
    <w:bookmarkEnd w:id="383"/>
    <w:bookmarkStart w:name="z40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Службой осуществляет Министерство.</w:t>
      </w:r>
    </w:p>
    <w:bookmarkEnd w:id="384"/>
    <w:bookmarkStart w:name="z40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порядке осуществляет следующие функции:</w:t>
      </w:r>
    </w:p>
    <w:bookmarkEnd w:id="385"/>
    <w:bookmarkStart w:name="z41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Службой имущество;</w:t>
      </w:r>
    </w:p>
    <w:bookmarkEnd w:id="386"/>
    <w:bookmarkStart w:name="z41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Службы;</w:t>
      </w:r>
    </w:p>
    <w:bookmarkEnd w:id="387"/>
    <w:bookmarkStart w:name="z41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Службы;</w:t>
      </w:r>
    </w:p>
    <w:bookmarkEnd w:id="388"/>
    <w:bookmarkStart w:name="z41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Службы, внесение в него изменений и дополнений;</w:t>
      </w:r>
    </w:p>
    <w:bookmarkEnd w:id="389"/>
    <w:bookmarkStart w:name="z41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Службы;</w:t>
      </w:r>
    </w:p>
    <w:bookmarkEnd w:id="390"/>
    <w:bookmarkStart w:name="z41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Службы;</w:t>
      </w:r>
    </w:p>
    <w:bookmarkEnd w:id="391"/>
    <w:bookmarkStart w:name="z41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Службы;</w:t>
      </w:r>
    </w:p>
    <w:bookmarkEnd w:id="392"/>
    <w:bookmarkStart w:name="z41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393"/>
    <w:bookmarkStart w:name="z41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Службу или приобретенного им в результате собственной хозяйственной деятельности;</w:t>
      </w:r>
    </w:p>
    <w:bookmarkEnd w:id="394"/>
    <w:bookmarkStart w:name="z41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Службы;</w:t>
      </w:r>
    </w:p>
    <w:bookmarkEnd w:id="395"/>
    <w:bookmarkStart w:name="z42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уставом и иным законодательством Республики Казахстан.</w:t>
      </w:r>
    </w:p>
    <w:bookmarkEnd w:id="396"/>
    <w:bookmarkStart w:name="z42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и координация оперативно-служебной деятельности Службы осуществляется Комитетом противопожарной службы Министерства (далее – Комитет) и Департаментом по чрезвычайным ситуациям области Ұлытау (далее – Департамент).</w:t>
      </w:r>
    </w:p>
    <w:bookmarkEnd w:id="397"/>
    <w:bookmarkStart w:name="z42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Службы назначается на должность и освобождается от должности приказом Министра по представлению начальника Департамента и по согласованию с председателем Комитета.</w:t>
      </w:r>
    </w:p>
    <w:bookmarkEnd w:id="398"/>
    <w:bookmarkStart w:name="z42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 Службы организует и руководит работой Службы, непосредственно подчиняется начальнику Департамента и несет персональную ответственность за выполнение возложенных на Службу задач и осуществление им своих функций.</w:t>
      </w:r>
    </w:p>
    <w:bookmarkEnd w:id="399"/>
    <w:bookmarkStart w:name="z42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Службы действует на принципах единоначалия и самостоятельно решает вопросы деятельности Службы в соответствии с его компетенцией, определяемой законодательством Республики Казахстан и настоящим уставом.</w:t>
      </w:r>
    </w:p>
    <w:bookmarkEnd w:id="400"/>
    <w:bookmarkStart w:name="z42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начальника Службы, направленные на осуществление Службой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401"/>
    <w:bookmarkStart w:name="z42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Начальник Службы в установленном законодательством Республики Казахстан порядке:</w:t>
      </w:r>
    </w:p>
    <w:bookmarkEnd w:id="402"/>
    <w:bookmarkStart w:name="z42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Службы;</w:t>
      </w:r>
    </w:p>
    <w:bookmarkEnd w:id="403"/>
    <w:bookmarkStart w:name="z42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Службы в государственных органах, иных организациях;</w:t>
      </w:r>
    </w:p>
    <w:bookmarkEnd w:id="404"/>
    <w:bookmarkStart w:name="z42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405"/>
    <w:bookmarkStart w:name="z43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406"/>
    <w:bookmarkStart w:name="z43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Службы по командировкам, стажировкам,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Министерством;</w:t>
      </w:r>
    </w:p>
    <w:bookmarkEnd w:id="407"/>
    <w:bookmarkStart w:name="z43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408"/>
    <w:bookmarkStart w:name="z43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409"/>
    <w:bookmarkStart w:name="z43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и иных работников Службы, при этом согласовывает с начальником Департамента назначение начальствующего состава структурных и территориальных подразделений Службы;</w:t>
      </w:r>
    </w:p>
    <w:bookmarkEnd w:id="410"/>
    <w:bookmarkStart w:name="z43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и иных работников Службы, в порядке, установленном законодательством Республики Казахстан;</w:t>
      </w:r>
    </w:p>
    <w:bookmarkEnd w:id="411"/>
    <w:bookmarkStart w:name="z43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Службы;</w:t>
      </w:r>
    </w:p>
    <w:bookmarkEnd w:id="412"/>
    <w:bookmarkStart w:name="z43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гарнизонную и караульную службу;</w:t>
      </w:r>
    </w:p>
    <w:bookmarkEnd w:id="413"/>
    <w:bookmarkStart w:name="z43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Службы в постоянной готовности к выдвижению в зоны чрезвычайных ситуаций и проведению спасательных и неотложных работ;</w:t>
      </w:r>
    </w:p>
    <w:bookmarkEnd w:id="414"/>
    <w:bookmarkStart w:name="z43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415"/>
    <w:bookmarkStart w:name="z44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планирование, подготовку и проведение пожарно-тактических учений, смотров и соревнований и других общегарнизонных мероприятий;</w:t>
      </w:r>
    </w:p>
    <w:bookmarkEnd w:id="416"/>
    <w:bookmarkStart w:name="z44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своевременное хранение пожарной техники, противопожарного оборудования и другого имущества для специальных формирований на период военного времени;</w:t>
      </w:r>
    </w:p>
    <w:bookmarkEnd w:id="417"/>
    <w:bookmarkStart w:name="z44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изучение и разбор пожаров, установление мест, причин и условий, способствовавших их возникновению и развитию, на этой основе разрабатывает мероприятия по повышению и совершенствованию готовности;</w:t>
      </w:r>
    </w:p>
    <w:bookmarkEnd w:id="418"/>
    <w:bookmarkStart w:name="z44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учет наличия и технического состояния пожарной, спасательной и иной техники, пожарно-технического и аварийно-спасательного оборудования, средств связи, оргтехники и другого имущества, а также оформляет необходимую документацию на их списание;</w:t>
      </w:r>
    </w:p>
    <w:bookmarkEnd w:id="419"/>
    <w:bookmarkStart w:name="z44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и контролирует эксплуатацию объектов противопожарной службы, ремонт и техническое обслуживание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</w:t>
      </w:r>
    </w:p>
    <w:bookmarkEnd w:id="420"/>
    <w:bookmarkStart w:name="z44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обобщает и анализирует сведения о дорожно-транспортных происшествиях, организует и обеспечивает безопасную эксплуатацию автотранспортных средств, осуществляет контроль за состоянием техники безопасности, охраны труда и пожарной безопасности, разрабатывает мероприятия по их улучшению;</w:t>
      </w:r>
    </w:p>
    <w:bookmarkEnd w:id="421"/>
    <w:bookmarkStart w:name="z44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оперативно–техническую службу, функционирование информационно-телекоммуникационных систем, оперативную готовность техники и средств связи, информатизации;</w:t>
      </w:r>
    </w:p>
    <w:bookmarkEnd w:id="422"/>
    <w:bookmarkStart w:name="z44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плановые и внеплановые проверки правильности ведения учета и фактического наличия, соблюдения порядка хранения и выдачи материальных ценностей;</w:t>
      </w:r>
    </w:p>
    <w:bookmarkEnd w:id="423"/>
    <w:bookmarkStart w:name="z44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определяет порядок привлечения сил и средств, разрабатывает расписание выездов подразделений гарнизона противопожарной службы;</w:t>
      </w:r>
    </w:p>
    <w:bookmarkEnd w:id="424"/>
    <w:bookmarkStart w:name="z44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разработкой планов привлечения сил и средств на тушение пожаров в сельской местности;</w:t>
      </w:r>
    </w:p>
    <w:bookmarkEnd w:id="425"/>
    <w:bookmarkStart w:name="z45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в Департамент предложения по материально-техническому оснащению, строительству, реконструкции и ремонту объектов противопожарной службы за счет бюджетных средств местных исполнительных органов;</w:t>
      </w:r>
    </w:p>
    <w:bookmarkEnd w:id="426"/>
    <w:bookmarkStart w:name="z45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оказывает содействие местным исполнительным органам в создании и дальнейшем функционировании пожарных постов в населенных пунктах, где отсутствуют подразделения государственной противопожарной службы;</w:t>
      </w:r>
    </w:p>
    <w:bookmarkEnd w:id="427"/>
    <w:bookmarkStart w:name="z45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вносит предложения в Департамент по награждению особо отличившихся сотрудников Службы государственными и ведомственными наградами, присвоению почетных званий, специальных званий начальствующего состава органов гражданской защиты досрочно или на одну степень выше специальных званий, предусмотренных занимаемой штатной должностью;</w:t>
      </w:r>
    </w:p>
    <w:bookmarkEnd w:id="428"/>
    <w:bookmarkStart w:name="z45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единую кадровую политику Службы;</w:t>
      </w:r>
    </w:p>
    <w:bookmarkEnd w:id="429"/>
    <w:bookmarkStart w:name="z45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информационно-аналитическое, организационно-правовое, мобилизационное, материально-техническое и финансовое обеспечение деятельности Службы;</w:t>
      </w:r>
    </w:p>
    <w:bookmarkEnd w:id="430"/>
    <w:bookmarkStart w:name="z45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общее руководство деятельностью аттестационной и конкурсной комиссий Службы;</w:t>
      </w:r>
    </w:p>
    <w:bookmarkEnd w:id="431"/>
    <w:bookmarkStart w:name="z45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432"/>
    <w:bookmarkStart w:name="z45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своевременное составление отчетности согласно форм, установленных Департаментом, Комитетом и Министерством;</w:t>
      </w:r>
    </w:p>
    <w:bookmarkEnd w:id="433"/>
    <w:bookmarkStart w:name="z45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своевременное рассмотрение обращений физических и юридических лиц;</w:t>
      </w:r>
    </w:p>
    <w:bookmarkEnd w:id="434"/>
    <w:bookmarkStart w:name="z45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принимает меры по социальному развитию, улучшению медицинского, санаторно-курортного обслуживания, жилищно-бытовых, служебно-хозяйственных условий сотрудников Службы, членов их семей и пенсионеров органов гражданской защиты;</w:t>
      </w:r>
    </w:p>
    <w:bookmarkEnd w:id="435"/>
    <w:bookmarkStart w:name="z46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присваивает очередные специальные звания лицам рядового, младшего и среднего начальствующего состава органов гражданской защиты до капитана гражданской защиты включительно;</w:t>
      </w:r>
    </w:p>
    <w:bookmarkEnd w:id="436"/>
    <w:bookmarkStart w:name="z46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вносит предложения в Департамент, Комитет и Министерство по внесению изменений и дополнений в нормативные правовые акты, технические регламенты и методические указания в области пожарной безопасности и проведения аварийно-спасательных и неотложных работ;</w:t>
      </w:r>
    </w:p>
    <w:bookmarkEnd w:id="437"/>
    <w:bookmarkStart w:name="z46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утверждает положения структурных, пожарных и спасательных подразделений Службы, функциональные обязанности (должностные инструкции) сотрудников Службы;</w:t>
      </w:r>
    </w:p>
    <w:bookmarkEnd w:id="438"/>
    <w:bookmarkStart w:name="z46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несет персональную ответственность за поддержание морально-психологического климата в коллективе, соблюдение подчиненными сотрудниками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439"/>
    <w:bookmarkStart w:name="z46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440"/>
    <w:bookmarkStart w:name="z46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принимает меры по подготовке и обучению сотрудников по оказанию доврачебной и медицинской помощи;</w:t>
      </w:r>
    </w:p>
    <w:bookmarkEnd w:id="441"/>
    <w:bookmarkStart w:name="z46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442"/>
    <w:bookmarkStart w:name="z467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Службы</w:t>
      </w:r>
    </w:p>
    <w:bookmarkEnd w:id="443"/>
    <w:bookmarkStart w:name="z46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Службы составляют активы юридического лица, стоимость которых отражается на его балансе. Имущество Службы формируется за счет:</w:t>
      </w:r>
    </w:p>
    <w:bookmarkEnd w:id="444"/>
    <w:bookmarkStart w:name="z46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445"/>
    <w:bookmarkStart w:name="z47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446"/>
    <w:bookmarkStart w:name="z47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447"/>
    <w:bookmarkStart w:name="z47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Службы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448"/>
    <w:bookmarkStart w:name="z47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Служба ведет бухгалтерский учет и представляет отчетность в соответствии с законодательством Республики Казахстан.</w:t>
      </w:r>
    </w:p>
    <w:bookmarkEnd w:id="449"/>
    <w:bookmarkStart w:name="z47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450"/>
    <w:bookmarkStart w:name="z47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Службе</w:t>
      </w:r>
    </w:p>
    <w:bookmarkEnd w:id="451"/>
    <w:bookmarkStart w:name="z47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Службы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452"/>
    <w:bookmarkStart w:name="z477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453"/>
    <w:bookmarkStart w:name="z47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и дополнений в учредительные документы Службы производится по решению Министерства и проходят процедуру государственной регистрации в территориальных органах юстиции в соответствии с Законом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454"/>
    <w:bookmarkStart w:name="z479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Службы</w:t>
      </w:r>
    </w:p>
    <w:bookmarkEnd w:id="455"/>
    <w:bookmarkStart w:name="z48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Службы осуществляется в соответствии с законодательством Республики Казахстан.</w:t>
      </w:r>
    </w:p>
    <w:bookmarkEnd w:id="4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