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adbe" w14:textId="66da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строительства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января 2022 года № 11/1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"Управление строительства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Павлодарской области от 18 апреля 2019 года № 113/2 "Об утверждении Положения и структуры государственного учреждения "Управление строительства Павлодарской области".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строительства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Крук О.П.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строительства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строительства Павлодарской области" является государственным органом Республики Казахстан, уполномоченным акиматом Павлодарской области на осуществление деятельности в сфере строительной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строительства Павлодарской области"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строительства Павлодарской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строительства Павлодарской области"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строительства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строительства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строительства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Управление строительства Павлодарской области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строительства Павлодарской области"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строительства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Павлодарская область, 140000, город Павлодар, площадь Победы, 5Б.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"Управление 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Финансирование деятельности государственного учреждения "Управление строительства Павлодарской области" осуществляется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Государственному учреждению "Управление строительства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строительства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Полное наименование государственного учреждения на государственном языке – "Павлодар облысының құрылыс басқармасы" мемлекеттік мекемесі; на русском языке – государственное учреждение "Управление строительства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Учредителем государственного учреждения "Управление строительства Павлодарской области" является государство, в лице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Режим работы государственного учреждения "Управление строительства Павлодарской области": понедельник – пятница с 9.00 часов до 18.30 часов, обеденный перерыв с 13.00 часов до 14.30 часов, выходные дни: суббота, воскресенье.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"Управление строительства Павлодарской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областной политики по развитию строительной деятельности, обеспечение мониторинга и анализа исполнения законодательных и иных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строительной деятельности и областной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мер по созданию условий, благоприятствующих деятельности строительства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системы мониторинга и прогноза в курируемых отраслях, разработка мер по координации работы в сферах строительной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приоритетов в сферах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задачи,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в пределах, возложенных на государственное учреждение "Управление строительства Павлодарской области"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 и другие мероприятия по вопросам, входящим в компетенцию государственного учреждения "Управление строительства Павлодарской области", в пределах своих полномочий: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нормативно-правовых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предприятиями, организациями по вопросам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области во всех судебных,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"Управление 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акимата, государственного учреждения "Управление строительства Павлодарской области" во всех компетентных государственных, административных органах, учреждениях, организациях, а также в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законами Республики Казахстан, актами Президента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и осуществление координации в области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реализация, анализ, оценка и прогнозирование программы развития области, социально-экономического развития Павлодарской области в сферах строительной деятельности, реализация документов Системы государственного планирования в Республике Казахстан в сфере строительства, участие в процессе разработки инвестиционных программ и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бюджетных областных программ, плана мероприятий по реализации Программы развития области по развитию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мероприятий по развитию и эффективному управлению строительной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реализация в пределах своей компетенции государственной политики в области государственно-частного партнерства;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ведение учета актов приемки объектов в эксплуатацию, а также объектов (комплексов), вводимых в эксплуатацию, где заказчиком строительства является Управление строительства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 на областном уровне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проекта, где заказчиком предпроектной и проектной (проектно-сметной) документации является Управление строительства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мониторинга и оценки реализации бюджетных инвестиций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сбора информации о текущей ситуации и об имеющихся проблемах по Павлодарской области для определения необходимости строительства, целесообразности и его приоритетности;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работы в части повышения эффективности деятельности управления, направленной на достижение прямых и конечных результатов Государственных программ/ Национальных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процессе разработки и реализации инвестиционных программ, проектов, а также стратегических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на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организации единой электронной системы Павлодарской области с созданием соответствующих банков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функций администратора программ по: государственным закупкам работ на промышленное гражданское строительство, строительство, реконструкцию, оформление отвода земли, на осуществление технического и авторского надзора за промышленным гражданским строительством, строительством, реконструкцией;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функций заказчика и организатора конкурсов в процессе проведения государственных закупок товаров, работ и услуг, осуществление контроля за целевым и эффективным расходованием средств, выделенных на эти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профессиональной переподготовки и повышения квалификации, аттестации государственных служащих государственного учреждения "Управление 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решение вопросов, связанных с прохождением государственной службы, работников Управления строительства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взаимодействия с государственными органами, должностными лицами для реализации задач, возложенных на Управление строительства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исполнение и организация исполнения поручений акима,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планов деятельности Управления строительства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развитие государственного языка и ведение делопроизводства на государственном языке в Управлении строительства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определенных действующим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"Управление строительства Павлодарской области"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"Управление строительства Павлодарской области" осуществляется первым руководителем, который несет персональную ответственность за выполнение задач, возложенных на государственное учреждение "Управление строительства Павлодарской области",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"Управление строительства Павлодарской области"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строительства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государственного учреждения "Управление строительства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строительства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функции и полномочия работников структурных подразделений государственного учреждения "Управление 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должности работников государственного учреждения "Управление строительства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"Управление строительства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"Управление строительства Павлодарской области",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"Управление строительства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"Управление 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"Управление строительства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первого руководителя государственного учреждения "Управление строительства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"Управление строительства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"Управление строительства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администрацией государственного учреждения "Управление строительства Павлодарской области" и трудовым коллективом определяются в соответствии с законодательством о государственной службе, Трудовым кодексом Республики Казахстан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"Управление строительства Павлодарской области"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"Управление строительства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строительства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"Управление строительства Павлодарской области", относится к областной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"Управление строительства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(ликвидация) государственного учреждения "Управление строительства Павлодарской области"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"Управление строительства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