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572fc" w14:textId="87572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культуры, развития языков и архивного дела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17 января 2022 года № 19/1.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124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государственном учреждении (далее – ГУ) "Управление культуры, развития языков и архивного дела Павлодарской области"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Павлодарской области от 25 мая 2021 года № 138/4 "Об утверждении Положения о государственном учреждении "Управление культуры, развития языков и архивного дела Павлодарской области" и отмене некоторых постановлений акимата Павлодарской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"Управление культуры, развития языков и архивного дела Павлодарской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мер, вытекающих из настоящего постановления.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Курманову А.А.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января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культуры, развития языков и архивного дела Павлодарской области"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культуры, развития языков и архивного дела Павлодарской области" является государственным органом Республики Казахстан, осуществляющим руководство в сферах культуры и искусства, государственной языковой политики, архивного дела и документационного обеспечения на территории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"Управление культуры, развития языков и архивного дела Павлодарской области"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"Управление культуры, развития языков и архивного дела Павлодарской области" осуществляет свою деятельность в соответствии с Конституцией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"Управление культуры, развития языков и архивного дела Павлодарской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"Управление культуры, развития языков и архивного дела Павлодарской области"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"Управление культуры, развития языков и архивного дела Павлодарской области" имеет право выступать стороной гражданско-правовых отношений от имени государства, если уполномочено на это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"Управление культуры, развития языков и архивного дела Павлодарской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культуры, развития языков и архивного дела Павлодарской области"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"Управление культуры, развития языков и архивного дела Павлодарской области"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"Управление культуры, развития языков и архивного дела Павлодарской области": Республика Казахстан, Павлодарская область, 140000, город Павлодар, улица Академика Маргулана, 115.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"Управление культуры, развития языков и архивного дела Павлодарской области": понедельник-пятница с 9.00 час. до 18.30 час., обеденный перерыв с 13.00 часов до 14.30 часов, выходные дни: суббота-воскресенье.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органа на государственном языке: "Павлодар облысының мәдениет, тілдерді дамыту және архив ісі басқармасы" мемлекеттік мекемесі; на русском языке: государственное учреждение "Управление культуры, развития языков и архивного дела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"Управление культуры, развития языков и архивного дела Павлодарской области" является государство в лице акимата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государственного учреждения "Управление культуры, развития языков и архивного дела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"Управление культуры, развития языков и архивного дела Павлодарской области" осуществляется из областного бюджета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"Управление культуры, развития языков и архивного дела Павлодарской области"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"Управление культуры, развития языков и архивного дела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"Управление культуры, развития языков и архивного дела Павлодарской области" законодательными актами Республики Казахстан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Задачи и полномочия государственного учреждения "Управление культуры, развития языков и архивного дела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на областном уровне государственной политики в сферах культуры, охраны и использования объектов историко-культурного наследия, архивного дела и документационного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организации и контроль за исполнением Закона Республики Казахстан "О языках в Республике Казахстан", координация работы областной ономастической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задачи, возложенные на Управление.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акимата и акима области предложения по основным направлениям развития, оперативному решению проблем по целям, приоритетам и стратегии социально-культурного развития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на безвозмездной основе от государственных органов и иных организаций, должностных лиц необходимую информацию, документы и иные материалы по вопросам, связанным с исполнением задач, поставленных перед государственным учреждением "Управление культуры, развития языков и архивного дела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к работе специалистов других исполнительных органов, финансируемых из местных бюджетов, по согласованию с их руководителями;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со всеми учреждениями, государственными органами, организациями и предприятиями по вопросам культуры, языковой политики, архивов и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договоры,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рекомендации по структуре государственного учреждения "Управление культуры, развития языков и архивного дела Павлодарской области" и подведомственных организаций ГУ "Управление культуры, развития языков и архивного дела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действующими законодательными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государственного учреждения "Управление культуры, развития языков и архивного дела Павлодарской области" во всех компетентных государственных, административных органах, учреждениях, организациях, а также в судебных и правоохранительных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функций, предусмотренные законами Республики Казахстан, актами Президента и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права владения и пользования государственным пакетом акций акционерных обществ и долями участия в товариществах с ограниченной ответственностью, субъекта права государственных юридических лиц, в случаях, предусмотренных актами акимата и акима области, иными нормативными правовыми актами, в том числе на принятие решений в отношении них, аналогично компетенции уполномоченных органов соответствующей отрасли.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реализации документов Системы государственного планирования в Республике Казахстан по вопросам, входящим в компетенцию управления, и обеспечение их исполнения;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в пределах своей компетенции государственной политики в области государственно-частного партнерства;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предложений по созданию, реорганизации, ликвидации государственных организаций культуры области в сфере театрального, циркового, музыкального искусства и киноискусства, культурно-досуговой деятельности и народного творчества, библиотечного и музейного дела в установленном законодательством Республики Казахстан порядке по согласованию с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поддержание и координирование деятельности государственных организаций культуры области по развитию театрального, циркового, музыкального искусства и киноискусства, культурно-досуговой деятельности и народного творчества, библиотечного и музейного дела и обеспечение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проведения областных (региональных) смотров, фестивалей и конкурсов в различных сферах творческой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проведения республиканских конкурсов и фестивалей в различных сферах творческой деятельности по согласованию с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создание региональных художественных советов и утверждение положения о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учету, охране, консервации и реставрации, а также использованию культурных ценностей области, увековечению памяти видных деятелей культуры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создание экспертной комиссии по временному вывозу культурных ценностей и утверждение положения о 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мониторинга деятельности организаций культуры, расположенных на соответствующей территории, предоставление в уполномоченный орган информации, а также статистических отчетов установленной формы;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проведения зрелищных культурно-массовых мероприятий на уровне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аттестации государственных организаций культуры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в пределах своей компетенции управления коммунальной собственностью в сфере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выступление заказчиком по строительству, реконструкции и ремонту объектов культурного назначения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работы по сохранению историко-культурного наследия, содействие развитию исторических, национальных и культурных традиций и обычаев;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выдача свидетельства на право временного вывоза культурных ценностей;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присвоение одной из государственных библиотек области статуса "Центральная";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комплекса мероприятий, направленных на поиск и поддержку талантливой молодежи и перспективных творческих коллективов;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проведения социально значимых мероприятий в сфере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соблюдения особого режима объектов национального культурного достояния;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утверждение государственного творческого заказа на финансирование творческих кружков для детей и юношества в пределах объемов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размещения государственного творческого заказа в творческих кружках для детей и юношества независимо от форм собственности поставщиков услуг государственного творческого заказа, их ведомственной подчиненности, типов и видов;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обеспечение исполнения всех этапов и процедур размещения, контроля качества и целевого освоения государственного творческого заказа в электронном и общедоступном форматах;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выявления, учета, сохранения, изучения, использования и мониторинга состояния объектов историко-культурного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обеспечение проведения научно-реставрационных работ памятников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предусмотрение мероприятий по организации учета, сохранения, изучения, научно-реставрационных работ памятников истории и культуры местного значения и археологических работ в планах экономического и социального развития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согласование лицензирования деятельности по осуществлению научно-реставрационных работ памятников истории и культуры (или) археологических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по согласованию с уполномоченным органом при разработке и утверждении градостроительных проектов, обеспечение выполнения мероприятий по выявлению, изучению, сохранению памятников истории и культуры всех категорий, составление историко-архитектурных опорных планов и карт-схем местности;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ведение работы по внесению в генеральные планы населенных пунктов историко-архитектурных опорных планов;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оформление и выдача охранных обязательств, контроль их выполнения собственниками и пользователями памятников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создание комиссии по охране памятников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ведение работы по установлению сооружений монументального искусства;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ведение работы по установлению мемориальных досок;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 и согласование научно-проектной документации научно-реставрационных работ, планируемых для памятников истории и культуры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по согласованию с уполномоченным органом признание объектов историко-культурного наследия памятниками истории и культуры местного значения и включение их в Государственный список памятников истории и культуры местного значения на основании заключения историко-культурной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лишение памятников истории и культуры местного значения его статуса и исключение его из Государственного списка памятников истории и культуры местного значения на основании заключения историко-культурной экспертизы по согласованию с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определение и утверждение границ охранных зон, зон регулирования застройки и зон охраняемого природного ландшафта памятников истории и культуры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включение в список предварительного учета выявленных объектов историко-культурного наследия, на стадии освоения земельных участков, до принятия окончательного решения об их статусе;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представление в уполномоченный орган предложений для формирования плана научно-реставрационных работ на памятниках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представление в уполномоченный орган предложений для формирования плана археологических работ на предстоящий календарный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решение вопросов о предоставлении в пользование памятников истории и культуры местного значения, являющихся коммунальной собственностью;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решение вопросов о предоставлении в пользование памятников истории и культуры международного и республиканского значения, являющихся коммунальной собственностью, по согласованию с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организация хранения, комплектования и использования документов Национального архивного фонда, принятых на хранение в государственные архивы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ведение государственного учета и обеспечение сохранности документов Национального архивного фонда, хранящихся в государственных архивах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защиты документальных памятников истории и культуры, находящихся в области коммунальной собственности, их хранение и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организация экспертизы научной и практической ценности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организация формирования базы данных по документам Национального архивного фонда, хранящимся в государственных архивах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организационно-методического руководства и контроля за состоянием делопроизводства, хранением документов в организациях источниках пополнения Национального архивного фонда, расположенных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организация исполнения запросов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утверждение положения об экспертно-проверочной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организация использования документов Национального архивного фонда Республики Казахстан для удовлетворения запросов государства,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осуществление сбора и возвращения архивных документов по истории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установление цен на товары (работы, услуги), производимые и реализуемые подведомственными коммунальными государственными казенными предприятиями;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функции заказчика и организатора конкурсов в процессе проведения государственных закупок товаров, работ и услуг, осуществление контроля за целевым и эффективным расходованием средств, выделенных на эти цели;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рассмотрение, согласование, утверждение планов развития, отчетов по исполнению планов развития организаций, находящихся в ведении государственного учреждения "Управление культуры, развития языков и архивного дела Павлодарской области", осуществление мониторинга реализации планов развития организаций, с направлением результатов мониторинга для включения в реестр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рассмотрение, согласование, утверждение планов финансирования по обязательствам и платежам государственных учреждений, находящихся в ведении государственного учреждения "Управление культуры, развития языков и архивного дела Павлодарской области", осуществление мониторинга и принятие отчетов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подготовка сведений об объектах недвижимости и имущества, находящихся в его управлении и в подведомственных государственных организациях, для отражения этих сведений в реестре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решение вопросов, связанных с прохождением государственной службы государственными служащими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анализ состояния кадрового обеспечения, содействие повышению квалификации и участие в проведении аттестации гражданских служащих подведомственных организаций и учреждений, организация аттестаций руководителей и заместителей руководителей подведомственных предприятий и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организация и контроль за работой по обращениям и личному приему физических и юридических лиц, а также в социальных сетях по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осуществление правового обеспечения государственного учреждения "Управление культуры, развития языков и архивного дела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организация праворазъяснительной работы в управлении и подведомственных предприятиях и учреждениях, контроль за реализацией мероприятий по пропаганде и применению государственных символов, по противодействию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установление и развитие связи с общественностью через средства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осуществление взаимодействия между государственными органами и должностными лицами для реализации задач, возложенных на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разработка проектов актов акимата и акима области по вопросам, входящим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осуществление контроля за соблюдением законодательства Республики Казахстан о языках территориальными подразделениями центральных исполнительных органов и районными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дача рекомендаций об устранении нарушений требований, установленных законодательством Республики Казахстан о языках, применение меры административного воздействия на основании и в порядке, предусмотренных законодательством Республики Казахстан об административных правонарушениях;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осуществление комплекса мер областного значения, направленных на развитие государственного и других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обеспечение деятельности областной ономастической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Руководство деятельности государственного учреждения "Управление культуры, развития языков и архивного дела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учреждением "Управление культуры, развития языков и архивного дела Павлодарской области" осуществляется первым руководителем, который несет персональную ответственность за выполнение задач, возложенных на государственное учреждение "Управление культуры, развития языков и архивного дела Павлодарской области",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"Управление культуры, развития языков и архивного дела Павлодарской области"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государственного учреждения "Управление культуры, развития языков и архивного дела Павлодарской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Полномочия первого руководителя государственного учреждения "Управление культуры, развития языков и архивного дела Павлодарской области":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государственного учреждения "Управление культуры, развития языков и архивного дела Павлодарской области",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на утверждение акимату области проекты о внесении изменений в Положение о государственном учреждении "Управление культуры, развития языков и архивного дела Павлодарской области", вносит предложения по его структуре и штатам;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обязанности, полномочия своих заместителей, а также функции и полномочия работников структурных подразделений государственного учреждения "Управление культуры, развития языков и архивного дела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государственного учреждения "Управление культуры, развития языков и архивного дела Павлодарской области"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 по вопросам, входящим в его компетенцию, обязательные для выполнения всеми работниками государственного учреждения "Управление культуры, развития языков и архивного дела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производит изменения в пределах структуры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контролирует исполнение законодательства Республики Казахстан в государственном учреждении "Управление культуры, развития языков и архивного дела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 порядке установленном законодательством Республики Казахстан поощрение работников государственного учреждения "Управление культуры, развития языков и архивного дела Павлодарской области", оказание материальной помощи, наложение либо снятие с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Положения о структурных подразделениях государственного учреждения "Управление культуры, развития языков и архивного дела Павлодарской области", должностные инструкции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координирует работу по контролю выполнения актов акима, акимата области и его поручений;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представляет на подпись и рассмотрение акиму области проекты актов акимата и акима области, а также иные адресуемые акиму области документы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устанавливает внутренний трудовой распорядок в государственном учреждении "Управление культуры, развития языков и архивного дела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план финансирования государственного учреждения "Управление культуры, развития языков и архивного дела Павлодарской области" и в его пределах распоряжается финансовыми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подписывает служебную документацию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направляет служащих государственного учреждения "Управление культуры, развития языков и архивного дела Павлодарской области" в командировки;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представляет государственное учреждение "Управление культуры, развития языков и архивного дела Павлодарской области" во всех государственных органах и иных организациях независимо от форм собственности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назначает и освобождает от должностей руководителей подведомственных коммунальных государственных учреждений культуры и архивов области, проводит их аттестацию в порядке, определяемом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заключает трудовые договоры с руководителями подведомственных предприятий, назначает на должности и освобождает от должностей заместителей руководителя государственного предприятия по представлению руководителя государственного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рассматривает вопросы по привлечению к дисциплинарной ответственности сотрудников государственного учреждения "Управление культуры, развития языков и архивного дела Павлодарской области" и руководителей подведомственных организаций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 совещания с участием руководителей подведомственных организаций и творческих коллективов;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утверждает перспективные и текущие планы работы государственного учреждения "Управление культуры, развития языков и архивного дела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приказом первого руководителя государственного учреждения "Управление культуры, развития языков и архивного дела Павлодарской области" образуется коллегия, созданная для рассмотрения основных вопросов деятельности организаций сферы культуры, развития языков, архивного дела и документообразования. Численный и персональный состав коллегии утверждается руководителем государственного учреждения "Управление культуры, развития языков и архивного дела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принимает меры, направленные на противодействие коррупции в государственном учреждении "Управление культуры, развития языков и архивного дела Павлодарской области", и несет персональную ответственность за непринятие антикоррупционных 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Исполнение полномочий первого руководителя государственного учреждения "Управление культуры, развития языков и архивного дела Павлодарской области"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Первый руководитель государственного учреждения "Управление культуры, развития языков и архивного дела Павлодарской области" определяет полномочия своих заместителей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государственным учреждением "Управление культуры, развития языков и архивного дела Павлодарской области" и уполномоченным органом по управлению коммунальным имуществом (местным исполнительным органом области)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государственным учреждением "Управление культуры, развития языков и архивного дела Павлодарской области" и уполномоченным органом соответствующей отрасли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Взаимоотношения между администрацией государственного учреждения "Управление культуры, развития языков и архивного дела Павлодарской области" и трудовым коллективом определяются в соответствии с законодательством о государственной службе, с Трудовым кодексом Республики Казахстан и коллективным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Имущество государственного учреждения "Управление культуры, развития языков и архивного дела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Государственное учреждение "Управление культуры, развития языков и архивного дела Павлодарской области" может иметь на праве оперативного управления обособленное имущество в случаях, предусмотренных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"Управление культуры, развития языков и архивного дела Павлодарской области" формируется за счет имущества, переданного ему собственником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государственным учреждением "Управление культуры, развития языков и архивного дела Павлодарской области"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Государственное учреждение "Управление культуры, развития языков и архивного дела Павлодарской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Реорганизация и упразднение (ликвидация) государственного учреждения "Управление культуры, развития языков и архивного дела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государственного учреждения "Управление культуры, развития языков и архивного дела Павлодарской области" 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организаций, находящихся в ведении государственного учреждения "Управление культуры, развития языков и архивного дела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32. Государственное учреждение "Управление культуры, развития языков и архивного дела Павлодарской области" имеет следующие организации, находящиеся в его ведении: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"Областная универсальная научная библиотека имени С. Торайгырова" управления культуры, развития языков и архивного дела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"Областная специальная библиотека для незрячих и слабовидящих граждан" управления культуры, развития языков и архивного дела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"Государственный архив Павлодарской области" управления культуры, развития языков и архивного дела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учреждение "Павлодарский городской архив по личному составу" управления культуры, развития языков и архивного дела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коммунальное государственное учреждение "Государственный архив города Экибастуза" управления культуры, развития языков и архивного дела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коммунальное государственное казенное предприятие "Областной центр народного творчества и культурно-досуговой деятельности "Шаңырақ" управления культуры, развития языков и архивного дела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коммунальное государственное казенное предприятие "Павлодарский областной казахский музыкально-драматический театр имени Жусупбека Аймаутова" управления культуры, развития языков и архивного дела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коммунальное государственное казенное предприятие "Павлодарский областной драматический театр имени А.П. Чехова" управления культуры, развития языков и архивного дела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коммунальное государственное казенное предприятие "Музей литературы и искусства имени Бухар жырау" управления культуры, развития языков и архивного дела Павлодарской области, акимата Павлодарской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коммунальное государственное казенное предприятие "Дом-музей Павла Васильева" управления культуры, развития языков и архивного дела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коммунальное государственное казенное предприятие "Дом-музей Шафера" управления культуры, развития языков и архивного дела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коммунальное государственное казенное предприятие "Павлодарский областной историко-краеведческий музей имени Г.Н. Потанина" управления культуры, развития языков и архивного дела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коммунальное государственное казенное предприятие "Баянаульский мемориальный музей академика К.И. Сатпаева" управления культуры, развития языков и архивного дела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коммунальное государственное казенное предприятие "Павлодарский областной художественный музей имени Нагимбека Нурмухаммедова" управления культуры, развития языков и архивного дела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коммунальное государственное казенное предприятие "Павлодарская областная филармония имени Исы Байзакова" управления культуры, развития языков и архивного дела Павлодарской области, акимата Павлодарской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32 - с изменением, внесенным постановлением акимата Павлодарской области от 31.10.2022 </w:t>
      </w:r>
      <w:r>
        <w:rPr>
          <w:rFonts w:ascii="Times New Roman"/>
          <w:b w:val="false"/>
          <w:i w:val="false"/>
          <w:color w:val="000000"/>
          <w:sz w:val="28"/>
        </w:rPr>
        <w:t>№ 311/4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