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640e" w14:textId="86e6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государственного архитектурно-строительного контроля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6 апреля 2022 года № 89/1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1 сентября 2021 года № 590 "О некоторых вопросах организации деятельности государственных органов и их структурных подразделений",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"Управление государственного архитектурно-строительного контроля Павлодарской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Павлодарской области от 16 июля 2019 года № 222/2 "Об утверждении Положения о государственном учреждении "Управление градостроительного и земельного контроля Павлодарской области".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государственного архитектурно-строительного контроля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мер, вытекающих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Крук О.П.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государственного архитектурно-строительного контроля Павлодарской области"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государственного архитектурно-строительного контроля Павлодарской области" является государственным органом Республики Казахстан, уполномоченным акиматом Павлодарской области на осуществление деятельности в сфере государственного архитектурно-строительного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государственного архитектурно-строительного контроля Павлодарской области"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государственного архитектурно-строительного контроля Павлодарской области" осуществляет свою деятельность в соответствии с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государственного архитектурно-строительного контроля Павлодарской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государственного архитектурно-строительного контроля Павлодарской области"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государственного архитектурно-строительного контроля Павлодарской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"Управление государственного архитектурно-строительного контроля Павлодарской области" по вопросам своей компетенции в установленном законодательством порядке принимает решения, оформляемые приказами первого руководителя государственного учреждения "Управление государственного архитектурно-строительного контроля Павлодарской области"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"Управление государственного архитектурно-строительного контроля Павлодарской области"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"Управление государственного архитектурно-строительного контроля Павлодарской области": Республика Казахстан, 140000, Павлодарская область, город Павлодар, площадь Победы, 5Б.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"Управление государственного архитектурно-строительного контроля Павлодарской области": понедельник - пятница с 9.00 часов до 18.30 часов, обеденный перерыв с 13.00 часов до 14.30 часов, выходные дни: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 на государственном языке – "Павлодар облысының мемлекеттік сәулет-құрылыс бақылау басқармасы"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"Управление государственного архитектурно-строительного контроля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"Управление государственного архитектурно-строительного контроля Павлодарской области" является государство в лице акимата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"Управление государственного архитектурно-строительного контроля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"Управление государственного архитектурно-строительного контроля Павлодарской области" осуществляется из областного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"Управление государственного архитектурно-строительного контроля Павлодарской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государственного архитектурно-строительного контроля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"Управление государственного архитектурно-строительного контроля Павлодарской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Цели, задачи, функции, права и обязанности государственного учреждения "Управление государственного архитектурно-строительного контроля Павлодарской области"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Целями государственного учреждения "Управление государственного архитектурно-строительного контроля Павлодарской области" являются: реализация государственной политики в сфере архитектурной, градостроительной и строительной деятельности Павлодарской области; повышение уровня качества выполнения строительно-монтажных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Задачей государственного учреждения "Управление государственного архитектурно-строительного контроля Павлодарской области" - обеспечение соблюдения установленных законодательством об архитектурной, градостроительной и строительной деятельности требований, государственных нормативов и проектных решений на территории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порядке от государственных органов и должностных лиц, иных организаций и граждан информации, необходимой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государственного учреждения "Управление государственного архитектурно-строительного контроля Павлодарской области", создавать временные рабочие группы для выработки соответствующих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поручения, относящиеся к сфере деятельности государственного учреждения "Управление государственного архитектурно-строительного контроля Павлодарской области", соответствующим государственным органам и должностным лицам, контролировать их исполнение, а также участвовать в мероприятиях, проводимых центральными и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правоохранительными и иными государственными органами по вопросам, отнесенным к его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судебные органы в защиту интересов государства в части соблюдения норм действующего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запрашивать у субъектов архитектурной, градостроительной и строительной деятельности и получать от них информацию о намечаемых к строительству и строящихся (реконструируемых, расширяющихся, модернизируемых, капитально ремонтируемых) объектах и комплексах;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запрашивать у лиц, осуществляющих технический и авторский надзоры, и получать от них для ознакомления необходимую проектную и исполнительную техническую документацию по данной стройке, а также заключения экспертизы соответствующих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привлекать независимые лаборатории для проведения лабораторных испытаний конструкций строящихся объектов и применяемых строительных материалов, изделий и конструкций на соответствие требованиям проекта и государственным (межгосударственным) нормативам;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разрабатывать мероприятия по совершенствованию форм и методов осуществления государственного архитектурно-строительного контроля и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проводить совещания, семинары, конференции, круглые столы и иные заседания по вопросам, входящим в компетенцию государственного учреждения "Управление государственного архитектурно-строительного контроля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представлять интересы акима и акимата области, государственного учреждения "Управление государственного архитектурно-строительного контроля Павлодарской области" в суде,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акиму области по улучшению работы государственного учреждения "Управление государственного архитектурно-строительного контроля Павлодарской области" по разработке нормативных правовых актов по вопросам осуществления контрольно-надзорной деятельности в сфере архитектуры, градостроительства и 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права, предусмотренные законодательными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профилактический контроль и надзор с посещением субъекта (объекта) контроля и надзора с учетом приоритетности, установленной Законом Республики Казахстан "Об архитектурной, градостроительной и строительной деятельности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объективно готовить материалы проводимых проверок;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выявлении нарушений государственных нормативов и (или) отклонений от утвержденных проектов (проектных решений) выносить предписания об устранении заказчиком (застройщиком) и (или) подрядной строительно-монтажной организацией (предприятием) допущенных нарушений в установленные сроки;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составлять протоколы об административных правонарушениях при выявлении нарушений законодательства Республики Казахстан в соответствии с Кодексом Республики Казахстан "Об административных правонарушениях";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выявлять и анализировать причины нарушений государственных нормативов и требований (условий, ограничений), допущенных субъектами архитектурной, градостроительной и строительной деятельности на территории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приостанавливать строительство жилых и производственных объектов в случае отсутствия правоустанавливающего и идентификационного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выполнять иные обязательства, предусмотренные законодательными актами Республики Казахстан, в пределах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с центральными и местными исполнительными органами по вопросам архитектурной, градостроительной и 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архитектурно-строительного контроля и надзора на строящихся объектах за качеством строительства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применение, установленных Кодексом Республики Казахстан об административных правонарушениях, мер воздействия к нарушителям архитектурно-градостроительной дисциплины на объектах строительства;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реализация в пределах своей компетенции государственной политики в области государственно-частного партнерства;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осуществление надзора за качеством проектной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мониторинг строящихся (реконструируемых, расширяемых, модернизируемых, капитально ремонтируемых) и введенных в эксплуатацию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законодательства, государственных нормативных требований, условий и ограничений, установленных в сфере архитектурной, градостроительной и 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лицензирования в сфере архитектуры, градостроительства и 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аттестации экспертов на право осуществления экспертных работ и инжиниринговых услуг в сфере архитектурной, градостроительной и 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деятельностью технического и авторского надзоров;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и надзора за наличием соответствующего права на земельный участок, утвержденной проектной (проектно-сметной) документации, положительного заключения экспертизы проектов, а также уведомлением органов, осуществляющих государственный архитектурно-строительный контроль и надзор, о начале производства строительно-монтажных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контроля и надзора за достоверностью данных, указанных в уведомлении;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и надзора за наличием лицензии на право осуществления соответствующих видов лицензируемой архитектурной, градостроительной и 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и надзора за организацией и осуществлением подрядчиком (генподрядчиком) всех видов и форм собственного производственного контроля и надзора качества строительства (входного, операционного, приемочного, лабораторного, геодезического и других);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и надзора за своевременностью и правильностью оформления исполнительной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и надзора за организацией и осуществлением заказчиком (собственником) технического и авторского надзоров при строительстве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и надзора за соблюдением лицами, осуществляющими технический и авторский надзоры, требований, установленных законодательством Республики Казахстан об архитектурной, градостроительной и 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зависимости от установленных нарушений либо отклонений (несоответствий) от требований (условий, ограничений), предусмотренных государственными нормативами, иных обязательных требований, выдачи субъектам архитектурной, градостроительной и строительной деятельности (ответственным лицам, представляющим субъектов) предписаний;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установленных законодательством мер по отношению к юридическим и должностным лицам, допустившим не устраняемые нарушения либо не устранившим допущенные нарушения в установленные нормативные сроки;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соответствием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проверок и профилактического контроля и надзора в соответствии с Предпринимательским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проведение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осуществляется в соответствии с Предпринимательским кодексом Республики Казахстан посредством проверок;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прием уведомлений о начале осуществления деятельности по производству строительно-монтажных работ в порядке, установленном Законом Республики Казахстан "О разрешениях и уведомлениях";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сверки на предмет соблюдения заказчиком норм и требований, установленных законодательством Республики Казахстан об архитектурной, градостроительной и строительной деятельности, до истечения одного рабочего дня с момента получения документов от Государственной корпорации "Правительство для граждан";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предъявление исков в суде и защиты интересов государственного учреждения "Управление государственного архитектурно-строительного контроля Павлодарской области"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исполнение поручений акима и акимата области, разработка проектов правовых и нормативных правовых актов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ответственностью, полномочий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принятие решений в отношении них, аналогично компетенции уполномоченных органов соответствующей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осуществление иных функций, предусмотренных законодательством Республики Казахстан.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"Управление государственного архитектурно-строительного контроля Павлодарской области"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государственным учреждением "Управление государственного архитектурно-строительного контроля Павлодарской области" осуществляется первым руководителем, который несет персональную ответственность за выполнение задач, возложенных на государственное учреждение "Управление государственного архитектурно-строительного контроля Павлодарской области",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государственного учреждения "Управление государственного архитектурно-строительного контроля Павлодарской области" назначается на должность и освобождается от должности акимом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"Управление государственного архитектурно-строительного контроля Павлодарской области" имеет заместителя, который назначается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государственного учреждения "Управление государственного архитектурно-строительного контроля Павлодарской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и руководит деятельностью государственного учреждения "Управление государственного архитектурно-строительного контроля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обязанности, полномочия, а также функции работников структурных подразделений государственного учреждения "Управление государственного архитектурно-строительного контроля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государственного учреждения "Управление государственного архитектурно-строительного контроля Павлодарской области"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порядке, установленном действующим законодательством Республики Казахстан, поощрение сотрудников государственного учреждения "Управление государственного архитектурно-строительного контроля Павлодарской области",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компетенцию, обязательные для выполнения всеми работниками государственного учреждения "Управление государственного архитектурно-строительного контроля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государственного учреждения "Управление государственного архитектурно-строительного контроля Павлодарской области", должностные инструкции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государственное учреждение "Управление государственного архитектурно-строительного контроля Павлодарской области"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разработку структуры государственного учреждения "Управление государственного архитектурно-строительного контроля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перспективные и текущие планы работы государственного учреждения "Управление государственного архитектурно-строительного контроля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определенные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"Управление государственного архитектурно-строительного контроля Павлодарской области"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Первый руководитель государственного учреждения "Управление государственного архитектурно-строительного контроля Павлодарской области", осуществляющий государственный архитектурно-строительный контроль и надзор за ходом и качеством строительства объектов, является главным государственным строительным инспектором Павлодарской области. Заместитель и штатные работники, в должностные обязанности которых входит оперативное инспектирование строек, являются соответственно заместителем главного государственного строительного инспектора и государственными строительными инспекторами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Правом рассматривать дела об административных правонарушениях и налагать административные взыскания наделяется главный государственный строительный инспектор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"Управление государственного архитектурно-строительного контроля Павлодарской области"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государственным учреждением "Управление государственного архитектурно-строительного контроля Павлодарской области"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Взаимоотношения между администрацией государственного учреждения "Управление государственного архитектурно-строительного контроля Павлодарской области" и трудовым коллективом определяются в соответствии с Законом о государственной службе Республики Казахстан, Трудовым кодексом Республики Казахстан и коллективным договором.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"Управление государственного архитектурно-строительного контроля Павлодарской области"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учреждение "Управление государственного архитектурно-строительного контроля Павлодарской области"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"Управление государственного архитектурно-строительного контроля Павлодарской области" формируется за счет имущества, переданного ему собственником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Имущество, закрепленное за государственным учреждением "Управление государственного архитектурно-строительного контроля Павлодарской области", относится к областной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Государственное учреждение "Управление государственного архитектурно-строительного контроля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(упразднение) государственного учреждения "Управление государственного архитектурно-строительного контроля Павлодарской области"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упразднение государственного учреждения "Управление государственного архитектурно-строительного контроля Павлодарской области"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ликвидации государственного учреждения "Управление государственного архитектурно-строительного контроля Павлодарской области" имущество, оставшееся после удовлетворения требований кредиторов, остается в областной коммунальной собственности.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