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d540" w14:textId="682d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предельно допустимых розничных цен на социально 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20 декабря 2022 года № 355/5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размера предельно допустимых розничных цен на социально значимые продовольственные товары, утвержденных приказом исполняющего обязанности Министра национальной экономики Республики Казахстан от 30 марта 2015 года № 282, на основании рекомендаций областной комиссии по утверждению размера предельно допустимых розничных цен на социально значимые продовольственные товары от 21 сентября 2022 года № 6,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допустимых розничных цен на социально значимые продовольственные товары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Павлодарской области Өтешова М.О.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 продовольственные товары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предельно допустимых розничных цен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тенге за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