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efca" w14:textId="38fe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22 апреля 2021 года № 24/3 "Об утверждении Правил выпаса сельскохозяйственных животных на территории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8 августа 2022 года № 180/14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Правил выпаса сельскохозяйственных животных на территории Павлодарской области" от 22 апреля 2021 года № 24/3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"В соответствии с пунктом 2-2 статьи 6 Закона Республики Казахстан "О местном государственном управлении и самоуправлении в Республике Казахстан", Законом Республики Казахстан "О ветеринарии", Законом Республики Казахстан "О пастбищах", Законом Республики Казахстан "Об ответственном обращении с животными" Павлодарский областной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следующей редакции: "2) владелец животных – физическое или юридическое лицо, которому животное принадлежит на праве собственности или ином вещном праве;";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указанным решением, изложить в следующей редакции: "7. При определении участков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пунктом 1 статьи 245 Экологического кодекса Республики Казахстан.".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