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abd2" w14:textId="708a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11 апреля 2022 года № 510/2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"Аппарата акима города Павлодара"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Отменить постановление акимата города Павлодара от 02 мая 2017 года № 520/15 "Об утверждении Положения о государственном учреждении "Аппарат акима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города Павлодара"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города Иманзаипова Е. Б.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Павлодара"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Павлодара" является государственным органом Республики Казахстан, осуществляющим руководство в сфере информационно-аналитической, организационно-правовой и материально-технической деятельности акимата и акима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города Павлодара"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города Павлодара"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города Павлодара"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города Павлодара"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Павлодара"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города Павлодара" утверждаются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"Аппарат акима города Павлодара": Республика Казахстан, Павлодарская область, индекс 140000, город Павлодар, улица Каирбаева,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"Аппарат акима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часов до 18.30 часов, обеденный перерыв с 13.00 часов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языке: "Павлодар қаласы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"Аппарат акима города Павлодара" является государство в лице акимата города Павлодара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"Аппарат акима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"Аппарат акима города Павлодара"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акима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города Павлодара"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"Аппарат акима города Павлодара"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проведения государственной политики акимом города Павлодара на территории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эффективности работы всех структурных подразделений акимата в информационно-аналитическом, организационно-правовом и материально-техническом обеспечении деятельности акимата и акима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реализации конституционных принципов общественного согласия и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выработке планов социально-экономического развития региона, совершенствовании механизма и тактики осуществления социально-экономических и административных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координация деятельности государственных органов, финансируемых из местного бюджета, согласно схеме управления городом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"Аппарат акима города Павлодара" для реализации предусмотренных настоящим Положением полномочий имеет право,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государственное учреждение "Аппарат акима города Павлодара" для реализации предусмотренных настоящим Положением обязано соблюдать Конституцию, законодательство Республики Казахстан и осуществлять полномочия в пределах предоставленных прав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осуществлять иные права и обязанности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взаимодействие акима города с депутатами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перечень вопросов для рассмотрения на сессиях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городских программ, мероприятий и осуществляет контроль за их выполнением;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проведение встреч акимов всех уровней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подготовку и проведение выборов всех уровней, республиканских референдумов;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формирует списки избирателей на основании сведений, представляемых органами, осуществляющими учет населения и контроль над вводимыми данными;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уточнение и корректировку электоральных паспортов по избирательным участкам, границам избирательных участков, внесение изменений в границы избирательных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подготовку списков кандидатов в присяжные заседатели;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взаимодействие акима города с акимами сел,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взаимодействие акима города с государственными и консультативно-совещательными органами, непосредственно подчиненными и подотчетными ему и акимату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информационно-аналитическое обеспечение деятельности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сбор, обработку информаций и организационное обеспечение при проведении аппаратных и иных совещаний с участием акима города под председательством акима области, заместителей акима области, руководителя аппарата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сбор, обработку информаций и организационное обеспечение при проведении выездных совещаний и рабочих поездок с участием акима области и иных лиц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сбор, обработку информаций и организационное обеспечение при проведении аппаратных и иных совещаний, рабочих поездок с участием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подготовку организационных вопросов при проведении городских мероприятий и праздничных дат;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осуществяляет взаимодействие, организует и координирует проведение мероприятий по предупреждению ликвидации чрезвычайных ситуации и в области гражданской и территориальной обороны, мобилизационной подготовке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соблюдение режима секретности, оформляет материалы на допуск к секретным документам сотрудникам и другим должностным лицам, назначаемым акимом города, ведение секретного делопроизводства;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организовывает и проводит совместно с государственным учреждением "Служба пожаротушения и авариной - спасательных работ ДЧС Павлодарской области" профилактическую работу по предотвращению несчастных случаях на водоемах;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работах городской комиссии по чрезвычайным ситуациям и в эвакуационной комиссии города, участвует в разработке мобилизационного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оказывает государственную услугу "Предоставление отсрочки от призыва" и "Освобождение граждан от призыва на воинскую службу" через внутренний портал Информационной системы "Государственная база данных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и составлении документов по вопросам гражданской обороны и чрезвычайным ситуациям, типового паспорта безопасности, стратегического плана действий по ликвидации чрезвычайных ситуаций природного и техногенного характера на территории города Павлодар;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прогнозирование и выработку предложений для акима города по стратегии региональной политики, конструктивной совместной работе исполнительных органов города, взаимодействию с территориальными подразделениями центральных государственных органов и представительным органом города (маслихатом);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анализ внутриполитической ситуации, работы государственных органов города и должностных лиц, прогнозирует развитие политической и социально-экономической ситуации, готовит предложения по общественно значимым проблемам;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установление и постоянное развитие связей акима города с общественностью через сайт акимата города и средства массовой информации, участвует в разъяснении принимаемых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деятельность акима города в сфере управления персоналом местных исполнительных органов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автоматизацию деятельности государственных органов посредством интегрированной информационной системы "Е-Қызмет";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реализует стратегию управления персоналом в местных исполнительных органах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проведение конкурсов на занятие вакантных административных государственных должностей местных исполнительных органов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профессиональную адаптацию и наставничество в местных исполнительных органах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профессиональное развитие государственных служащих местных исполнительных органов города Павлодара, путем организации переподготовки, повышения квалификации, стажировок;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и обеспечивает деятельность конкурсной, аттестационной, дисциплинарной и иных комиссий местных исполнительных органов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соблюдение процедур поступления, прохождения и прекращения государственной службы местных исполнительных органов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оценки деятельности государственных служащих местных исполнительных органов города Павлодара, обеспечивает соблюдения процедур их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исполнение трудового законодательства и законодательства о государственной службе, режима и условий труда, а также ограничений, связанных с пребыванием на государственной службе местных исполнительных органов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готовит необходимые материалы, связанные с награждением граждан региона государственными наградами Республики Казахстан, Почетными грамотами, поощрениями акима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квалификационные требования к категориям административных государственных должностей местных исполнительных органов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социальную и правовую защищенность государственных служащих, внесение руководителю государственного органа предложений по их поощрению и мотивации.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оформляет трудовые договоры с гражданскими служащими и работниками технического обслуживания аппарата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документационное обеспечение деятельности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ведет регистрацию актов акимата и акима города, организует делопроизводство в аппарате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публикацию, надлежащее оформление и рассылку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контроль за исполнением актов и поручений Президента, Правительства и центральных государственных органов Республики Казахстан, постановлений акимата области, поручений и резолюций акима области, заместителей акима области и акима города, документов поступивших из правоохранительных и судебных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подготовку и проведения заседаний акимата города и осуществление оформления протокола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обеспечивает оформление, выпуск и хранение подлинников нормативных правовых и правовых актов, издаваемых акиматом и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соответствующее оформление и хранение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прием граждан, осуществляет учет и контроль поступающих обращений физических и юридических лиц, обеспечивает строгое соблюдение законодательства Республики Казахстан о работе с письменными и устными обращениями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составляет индексы структурных подразделений и сводную номенклатуру дел аппарата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осуществляет планирование расходов по бюджетным программам, согласно единому бюджетному классификатору Республики Казахстан, а также корректировке по решению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обеспечивает финансирования на мероприятия в рамках исполнения воинской обязанности по обеспечению и содержанию органов военного управления оборудованными призывными (сборными) пунктами, медикаментами, инструментарием, медицинским и хозяйственным имуществом, автомобильным транспортом, средствами связи, медицинскими и техническими работниками, лицами обслуживающего персонала и создание медицинских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обеспечивает эффективное использования бюджетных средств и исполнение бюджетных программ администратора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осуществлять исполнение бюджета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правовое обеспечение деятельности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осуществляет правовую экспертизу нормативных правовых актов, правовых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разработку и обеспечение принятия нормативных правовых актов, направленных на реализацию миссии ГУ "Аппарат акима города Павлодара", его стратегических целей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обеспечивает взаимодействие акима города с правоохранительными органами и иными государственными органами в вопросах борьбы с преступностью и коррупцией;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контроль за исполнением программных документов, антикоррупционной направленности;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претензионно–исковую работу, работу с актами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реализация и контроль за исполнением показателей Программы развития территории города Павлодара по направлению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принятие мер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осуществление внутреннего контроля за качеством оказываемых государственных услуг входящих в компетенцию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оказание информационной, консультативной и методической помощи местным исполнительным органам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нести ответственность за своевременное и качественное оказание государственных услуг и консультирование людей, обратившихся во фронт-офис.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распределение и предоставление служебного жилья из жилищного фонда государственного учреждения, а также вопросы его приватизации комиссией созданной при государственном учреждении "Аппарат акима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 пределах своей компетенции осуществляет другие функции в соответствии с действующим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"Аппарат акима города Павлодара"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"Аппарат акима города Павлодара" осуществляется руководителем аппарата акима города Павлодара, который осуществляет общую координацию за выполнение возложенных на государственное учреждение "Аппарат акима города Павлодара"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"Аппарат акима города Павлодара"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"Аппарат акима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"Аппарат акима города Павлодара"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"Аппарат акима города Павлодара",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Положение о государственном учреждении "Аппарат акима города Павлодара", предложения по структуре и штатной численности аппарата и вносит их на утверждение, устанавливает доплаты, материальное поощрение государственных служащих (премии) в пределах экономии фонда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внутренний трудовой распорядок и регламент работы в государственном учреждении "Аппарат акима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общее руководство и координацию деятельности отделов государственного учреждения "Аппарат акима города Павлодара", разрабатывает положения о них, определяет обязанности и полномочия их руководителей;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назначает, освобождает и привлекает к дисциплинарной ответственности работников в соответствии с действующим законодательством Республики Казахстан, кроме назначаемых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контролирует исполнение законодательства о государственной службе в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указания, обязательные для исполнения работниками государственного учреждения "Аппарат акима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работу с кадрами в соответствии с законодательством о государственной службе и трудовым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работников государственного учреждения "Аппарат акима города Павлодара"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граждан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образовывает рабочие группы для разработки проектов нормативных правовых актов, программ и других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распоряжается денежными средствами государственного учреждения "Аппарат акима города Павлодара", подписывает финансовые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полномочия, возложенные на него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"Аппарат акима города Павлодара" в период его отсутствия осуществляется лицом, его замещающим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города Павлодара"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акима города Павлодара",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города Павлодара"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города Павлодара"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находящихся в ведении государственного учреждения "Аппарат акима города Павлодара" не имеются.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