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420f" w14:textId="e934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28 апреля 2022 года № 660/2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физической культуры и спорта города Павлодара"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Павлодара от 14 ноября 2018 года № 1222/26 "Об утверждении Положения о государственном учреждении "Отдел физической культуры и спорта города Павлодара".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физической культуры и спорта города Павлодара" принять необходимые меры, вытекающие из настоящего постановления, в соответствии с действующим законодательством.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Гладышеву С. 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660/2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города Павлодара"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города Павлодара" является государственным органом Республики Казахстан, осуществляющим руководство в пределах своей компетенции, реализацию государственной политики в области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физической культуры и спорта города Павлодара"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физической культуры и спорта города Павлодара"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физической культуры и спорта города Павлодара"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физической культуры и спорта города Павлодара"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физической культуры и спорта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физической культуры и спорта города Павлодара"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физической культуры и спорта города Павлодара" утверждаются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140000, Павлодарская область, город Павлодар, улица Кривенко, строение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физической культуры и спорта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часов до 18.30 часов, обеденный перерыв с 13.00 часов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языке: "Павлодар қаласы дене шынықтыру және спорт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физической культуры и спорта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 "Отдел физической культуры и спорта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"Отдел физической культуры и спорта города Павлодара"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физической культуры и спорта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физической культуры и спорта города Павлодара"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основных направлений развития системы физической культуры и спорта, разработка и осуществление перспективных, текущих, целевых программ по их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организаций, объединений, учреждений и предприятий города в сфере развития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 и проведение городских спортивно-массовых и физкультурно-оздоровительных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сборных команд города по видам спорта, проведение учебно-тренировочных сборов для участия в областных, республиканских и международных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конференций, судейских совещаний, семинаров по вопросам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отдельных спортсменов, членов сборных команд города и обеспечение их участия в областных, республиканских и международных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акимата и акима города Павлодара предложения по совершенствованию организационной деятельности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права, предусмотренные Конституцией Республики Казахстан, законами и иными нормативно-правовыми актами Республики Казахстан, принимаемых Президентом Республики Казахстан, Правительством Республики Казахстан, вышестоящих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организационной, правовой, информационно-аналитической работы государственного учреждения и его материально-техническое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законодательства Республики Казахстан о государственной службе, повышение квалификации кадров в системе государственных органов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обязанностей предусмотренных Конституцией Республики Казахстан, законами и иными нормативно-правовыми актами Республики Казахстан, принимаемых Президентом Республики Казахстан, Правительством Республики Казахстан, вышестоящих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городские планы развития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городские соревнования по видам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подготовку городских сборных команд по видам спорта и их выступления на областных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координирует деятельность городских физкультурно-спортивных организаций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присваивает квалификационные категории: тренер высшего уровня квалификации второй категории, тренер-преподаватель высшего уровня квалификации второй категории, тренер среднего уровня квалификации второй категории, тренер-преподаватель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 -спортсмен высшего уровня квалификации второй категории, спортивный судья;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организацию и проведение спортивных мероприятий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сбор, анализ и предоставляет местному исполнительному органу области, информацию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медицинское обеспечение официальных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общественный порядок и общественную безопасность при проведении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методическую и консультативную помощь спортивным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деятельность городских неспециализированных детско-юношеских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в пределах своей компетенции производства по делам об административных правонарушениях в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законодательства Республики Казахстан в области образования,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нарушение порядка организации проведения спортивных и спортивно – массовых, зрелищных культурно – массовых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функции, предусмотренных Конституцией Республики Казахстан, законами и иными нормативно-правовыми актами Республики Казахстан, принимаемых Президентом Республики Казахстан, Правительством Республики Казахстан, вышестоящих государственных органов.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физической культуры и спорта города Павлодара"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города Павлодара"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физической культуры и спорта города Павлодара"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физической культуры и спорта города Павлодара" не имеет заместителя.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физической культуры и спорта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города Павлодара Положение о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выполнению Законов, актов Президента Республики Казахстан, Правительства Республики Казахстан, постановлений акимата области и города,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несет персональную ответственность за выполнение обязанностей по противодействию коррупции в государственном учреждении;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действует без доверенности от имени государственного учреждения "Отдел физической культуры и спорта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"Отдел физической культуры и спорта города Павлодара"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подписывает акты государственного учреждения "Отдел физической культуры и спорта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на должность и освобождает от занимаемой должности работников государственного учреждения "Отдел физической культуры и спорта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определяет обязанности работников и функции структурных подразделений государственного учреждения "Отдел физической культуры и спорта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применяет меры поощрения и налагает дисциплинарные взыскания на работников государственного учреждения "Отдел физической культуры и спорта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положения структурных подразделений государственного учреждения "Отдел физической культуры и спорта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пределах своей компетенции осуществляет другие функции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физической культуры и спорта города Павлодара"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Коллегиальные органы ГУ "Отдел физической культуры и спорта города Павлодара" не имеет.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23.Государственное учреждение "Отдел физической культуры и спорта города Павлодара"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физической культуры и спорта города Павлодара" формируется за счет имущества, преданного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физической культуры и спорта города Павлодара",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физической культуры и спорта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физической культуры и спорта города Павлодара"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"Отдел физической культуры и спорта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"Детско-молодежный центр спорта" отдела физической культуры и спорта города Павлодара, акимата города Павлодара.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