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a950" w14:textId="2aba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29 апреля 2022 года № 665/2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Положение о государственном учреждении "Отдел земельных отношений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постановление акимата города Павлодара от 07 декабря 2018 года № 1318/27 "Об утверждении Положения государственного учреждения "Отдел земельных отношений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ГУ "Отдел земельных отношений города Павлодара" принять необходимые меры, вытекающие из настоящего постановления в соответствии с действующим законодательством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выполнением настоящего постановления возложить на заместителя акима города Хабылбекова Х. 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"_29"_апреля2022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города Павлодара"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города Павлодара" (далее – ГУ "Отдел земельных отношений города Павлодара") является государственным органом акимата города Павлодара Республики Казахстан, осуществляющим руководство в сфере регулирования земельных отношений на территории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земельных отношений города Павлодара"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земельных отношений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земельных отношений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ГУ "Отдел земельных отношений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земельных отношений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земельных отношений города Павлодара" по вопросам своей компетенции в установленном законодательством порядке принимает решения, оформляемые приказами руководителя ГУ "Отдел земельных отношений города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и лимит штатной численности государственного учреждения "Отдел земельных отношений города Павлодара"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ГУ "Отдел земельных отношений города Павлодара": Республика Казахстан, 140000, Павлодарская область, город Павлодар, улица Кривенко,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земельных отношений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"Павлодар қаласы жер қатынастары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земельных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ГУ "Отдел земельных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земельных отношений города Павлодара"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ГУ "Отдел земельных отношений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земельных отношений города Павлодара".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города Павлодара" предоставлено право осуществлять приносящую доходы деятельность, то полученные доходы, направляются в доход государственного бюджет, если иное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земельных отношений города Павлодара"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соблюдение и защиту прав, свобод и законных интересов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эффективное использование электронного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обязанностей,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реализациия государственной политики в области регулирования земельных отношений: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подготовку предложений и проектов решений местного исполнительного органа района, города областного значения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организацию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разработки проектов зонирования земель, проектов и схем по рациональному использованию земель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организацию разработки проектов земельно-хозяйственного устройства территорий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проведения земельных торгов (аукционов);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экспертизы проектов и схем городского,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баланса земель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выдачу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подготовку предложений по выдаче разрешений местным исполнительным органом города Павлодара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подготовку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подготовку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земельно-кадастрового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координации деятельности и контроля по оказанию государственных услуг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организовывает в порядке согласно действующему законодательству торги по продаже земельных участков в собственность и землепользование, права на заключение договора аренды земельных участков и осуществление расчетов с участниками и победителями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пределах своей компетенции, осуществление иных функций в соответствии с действующим Законом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ГУ "Отдел земельных отношений города Павлодара" осуществляется первым руководителем, который несет персональную ответственность за выполнение возложенных на ГУ "Отдел земельных отношений города Павлодара"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ГУ "Отдел земельных отношений города Павлодара" назначается на должность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ГУ "Отдел земельных отношений города Павлодара" имеет заместителей, которые назначаются на должности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ГУ "Отдел земельных отношений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работников, специалистов, заведующих секторов ГУ "Отдел земельных отношений города Павлодара"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порядке, установленном законодательством Республики Казахстан, поощрение, оказание материальной помощи, наложение дисциплинарных взысканий на сотрудников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исполнения всеми работниками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секторах, должностные инструкции работников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земельных отношений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 всех государственных органах и иных организациях независимо от форм собственности без доверенности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структуры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 ГУ "Отдел земельных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земельных отношений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земельных отношений города Павлодара" коллегиального органа не имеет.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"Отдел земельных отношений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земельных отношений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ГУ "Отдел земельных отношений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 "Отдел земельных отношений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ГУ "Отдел земельных отношений города Павлодара"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