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db6d7" w14:textId="f0db6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села Павлодарское"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2 июня 2022 года № 914/2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Административного процедурно-процессуального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от 6 апреля 2016 года "О правовых актах"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294 "Об утверждении Типового положения об аппарате акима города районного значения, села, поселка, сельского округа", акимат города Павлодара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Положение Государственного учреждения "Аппарат акима села Павлодарское"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Отменить некоторые постановления акимата города Павлодара согласно приложению 2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"Аппарат акима села Павлодарское"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города Павлодара;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иных необходимых мер, вытекающих из настоящего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города Иманзаипова Е. 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Павлодара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02 "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914/2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села Павлодарское"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"Аппарат акима села Павлодарское" (далее – аппарат акима) является государственным учреждением, обеспечивающим деятельность акима села Павлодарское (далее – аким) и осуществляющим иные функции, предусмотренные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нормативно-правовыми актами, вышестоящих государственных органов, а также настоящим Положением об аппарате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акима является юридическим лицом в организационно – правовой форме государственного учреждения, в соответствии с законодательством Республики Казахстан имеет печати с изображением Государственного Герба Республики Казахстан и штампы со своим наименованием на казахском и русском языках и штампы со своим наименованием на государственном языке, бланки установленного образца, счета в органах казначейства.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Положение об аппарате акима села Павлодарское, его структура утверждается акиматом города Павлодара.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Аппарат акима села образуется, упраздняется и реорганизуется акиматом города Павлодара.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"Аппарат акима по вопросам своей компетенции в установленном законодательством порядке принимает решения, оформляемые распоряжением, решением акима и другими актами согласно закона Республики Казахстан "О местном государственном управлении и самоуправлении в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Структура и лимит штатной численности Аппарат акима утверждаются в соответствии с законодательством Правительства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аппарата акима на государственном языке: "Павлодар ауылы әкімінің аппараты"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"Аппарат акима села Павлодарское".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аппарата акима: Республика Казахстан, 140017, Павлодарская область, город Павлодар, село Павлодарское, ул.Советская,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работы государственного учреждения "Аппарат акима села Павлодарское":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понедельник - пятница с 900 час. до 1830 час., обеденный перерыв с 1300 час. до 1430 час., выходные дни: суббота,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акима осуществляется из местного бюджета в соответствии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акима запрещается вступать в договорные отношения с субъектами предпринимательства на предмет выполнения обязанностей являющихся полномочиями аппарата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акима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Задачи и полномочия аппарата акима села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акима, а также решение вопросов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акима по реализации государственной политики на подведомственной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акима с другими государственными органами, организациями и гражданами.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организует работу аппарата акима,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рассматривает решения, принятые на сходе местного сообщества или собрания местного сообщества, обеспечивает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составляет и утверждает сводный план поступлений и расходов денег от реализации государственными учреждениями товаров (работ, услуг)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проводит инвентаризацию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организует по согласованию с акимом города Павлодара и собранием местного сообщества снос аварийного жилья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осуществляет иные полномочия установленные Конституцией Республики Казахстан, законами и иными нормативными правовыми актами Республики Казахстан, принимаемые Президентом Республики Казахстан, Правительством Республики Казахстан, вышестоящим центральным государственными органом по отношению к нему".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качественно оказывать государственные услуги населению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области, района (города областного значения), акима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осуществляет иные полномочия установленные Конституцией Республики Казахстан, законами и иными нормативными правовыми актами Республики Казахстан, принимаемые Президентом Республики Казахстан, Правительством Республики Казахстан, вышестоящим центральным государственными органом по отношению к нему".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в рамках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позднее, чем за десять календарных дней до дня их проведения через средства массовой информации или иными способами;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вносит в вышестоящий акимат для утверждения соответствующим маслихатом бюджетных программ, администратором которых выступает аппарат акима;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города Павлодара отчет об исполнении бюджета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о реализации бюджета села;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представляет на утверждение собрания местного сообщества программу развития местного сообщества;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целевым и эффективным использованием коммунального имущества местного самоуправления;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устанавливает коммунальному государственному предприятию, имущество которого находится в коммунальной собственности села (коммунальной собственности местного самоуправления) срок содержания и обеспечения сохранности изъятого имущества до его передачи иному лицу с последующим списанием с баланса;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интересы государства по вопросам коммунального имущества местного самоуправления, осуществляет защиту права собственности села (коммунальной собственности местного самоуправления);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села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обращения, заявления, жалобы юридических и физических лиц,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сбору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осуществляет регулирование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сохранение государственного жилищного фонда села, а также строительство, реконструкция, ремонт и содержание автомобильных дорог в селе;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организации крестьянских хозяйств, развитию предпринимательской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обеспечивает исполнение в пределах своей компетенции законодательства Республики Казахстан по вопросам воинской обязанности и воинской службы, гражданской обороны, а также мобилизационной подготовки и мобилизации;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совершение нотариальных действий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сохранению исторического и культурного наследия;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выявляет малообеспеченных лиц, вносит в вышестоящие органы предложения по обеспечению занятости, оказанию адресной социальной помощи, организации обслуживания одиноких престарелых и нетрудоспособных граждан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помощь 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общественные работы, молодежную практику и социальные рабочие места;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совместно с уполномоченными органом по физической культуре и спорту и общественными объединениями инвалидов проведения оздоровительных и спортивных мероприятий среди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поддерживает и оказывает содействие в материально-техническом обеспечении учреждений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развития физической культуры и спорта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совместно с общественными объединениями инвалидов культурно-массовые и просветительские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оказание социально-уязвимым слоям населения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трудоустройство лиц, состоящих на учете в службе пробации уголовно- исправительной инспекции, и оказывает иную социально-правовую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местностях, где нет органов занятости, отмечает безработных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выделению жилья матерям, награжденным подвеской "Алтын алқа";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выполнение общественных работ лицам, осужденным к данному виду наказания, в порядке определяемом уполномоченным органом в сфере уголовно - исправительной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занятости осужденных, отбывающих наказание в учреждении уголовно- исправительной системы, в том числе путем: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размещения заказов на товары, работы и услуги, производимые, выполняемые и оказываемые предприятиями и учреждениями уголовно-исправительной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привлечения субъектов предпринимательства к открытию, расширению и модернизации на территории учреждений уголовно- исправительной системы производств, использующих труд осужденных.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кадровому обеспечению сельских организаций здравоохранения;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развитию местной социальной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движения общественного автотранспорта;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оказания неотложной медицинской помощи, организует доставку больных до ближайшей организации здравоохранения, оказывающей врачебную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деятельность организации дошкольного воспитания и обучения, учреждений культуры, за исключением учреждений культуры, расположенных в городе республиканского значения, столице, городах областного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детей дошкольного и школьного возраста;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функционирование опорных школ (ресурсных центров);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организации бесплатного подвоза обучающихся до ближайшей школы и обратно;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взаимодействует с органами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статистический и похозяйственный учет;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работе сессий маслихата города при утверждении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 пределах своей компетенции обеспечение водоснабжением села и регулирование вопросов водопользования;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благоустройству, освещению, озеленению и санитарной очистке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погребения безродных, и общественных работ по содержанию в надлежащем состоянии кладбищ и иных мест захоронений;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реестра непрофессиональных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места для выпаса животных на землях населенного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комплекса ветеринарных мероприятий по ликвидации очагов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заразных болезней животных на соответствующей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ветеринарные пункты служебными помещениями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идентификации сельскохозяйственных животных в порядке, установленном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(биологических ям), специальных хранилищ (могильников) пестицидов, ядохимикатов и тары из-под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сбор оперативной информации в области агропромышленного комплекса и сельских территорий и предоставляет ее местным исполнительным органам (акиматам) районов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сельскохозяйственной переписи;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конкурс "Лучший по профессии в агропромышленном комплексе";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реализацию Плана по управлению пастбищами и их использованию и представляет ежегодный отчет об итогах его реализации органу местного самоуправления (сходу местного сообщества);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разъяснительную работу среди пастбищепользователей о проведении мероприятий по рациональному использованию пастбищ;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совместно с органами местного самоуправления соблюдение предельно-допустимых норм наргузки на общую площадь пастбищ;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размещает на своих интернет– ресурсах План по управлению пастбищами и их использованию;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публикует в средствах массовой информации, распространяемых на соответствующих территориях, ежегодные отчеты об итогах реализации Плана по управлению пастбищами и их использованию;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информирует местный исполнительный орган области о сбитых и деградированных пастбищах;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земельные участки в частную собственность и землепользование, за исключением случаев предусмотренных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публичные сервитуты;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в районный (городской) акимат по вопросу изъятия земельных участков, в том числе для государственных нужд;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 предписания в Государственную корпорацию на установление и прекращение обременения права на земельный участок;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государственный контроль за использованием и охраной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информацию в соответствующий уполномоченный орган по контролю за использованием и охраной земель о лицах, у которых принудительно изъяты земельные участки на основании вступившего в законную силу решения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в районные представительные и исполнительные органы предложения об отнесении этих населенных пунктов в категории поселков, сел, об их упразднении и преобразовании;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мнения населения соответствующего населенного пункта вносит в районные представительные и исполнительные органы предложения о наименовании и переименовании поселков, сел,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мнения населения соответствующей территории на основании заключения областной ономастической комиссии решает вопросы по наименованию, переименованию составных частей этих населенных пунктов, а также уточнению и изменению транскрипции их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в районные представительные и исполнительные органы предложения об установлении и изменении границ поселков, сел,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операторам почты в размещении на их территории производственных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эффективному функционированию почтовой связи на территории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с органами управления объектами кондоминиума, собственниками жилых и нежилых зданий по обеспечению ими абонентских ящиков и их надлежащей эксплуатации;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предоставление информации в уполномоченный орган в сфере информации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 установленные Конституцией Республики Казахстан, законами и иными нормативными правовыми актами Республики Казахстан, принимаемые Президентом Республики Казахстан, Правительством Республики Казахстан, вышестоящим центральным государственными органом по отношению к нему".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по согласованию с собранием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коммунального имущества местного самоуправления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коммунальным имуществом местного самоуправления, если иное не предусмотрено законами Республики Казахстан, осуществляет меры по его защите;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и осуществляет приватизацию коммунального имущества местного самоуправления, в том числе обеспечивает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предмет и цели деятельности коммунального государственного предприятия, имущество которого находится в коммунальной собственности села (коммунальной собственности местного самоуправления), а также вид коммунального государственного предприятия (на праве хозяйственного ведения или казенное предприятие), осуществляющего такую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города Павлодара;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дает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приоритетные направления деятельности и обязательные объемы работ (услуг), финансируемых из бюджета, коммунальных государственных предприятий, имущество которых находятся в коммунальной собственности села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рассматривает, согласовывает в случаях, предусмотренных Законом Республики Казахстан "О государственном имуществе", и утверждает планы развития государственных предприятий, имущество которых находятся в коммунальной собственности села (коммунальной собственности местного самоуправления), и отчеты по их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коммунальными юридическими лицами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 установленные Конституцией Республики Казахстан, законами и иными нормативными правовыми актами Республики Казахстан, принимаемые Президентом Республики Казахстан, Правительством Республики Казахстан, вышестоящим центральным государственными органом по отношению к нему.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запрашивает и получает необходимую информацию, документы и иные материалы от должностных лиц государственных органов и других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дела об административных правонарушениях и налагает административные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приобретает и осуществляет имущественные и неимущественные права;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пользуется информационными базами данных органов государственного управления, архивов, научных учреждений;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заключает договоры, соглашения;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 иные полномочия установленные Конституцией Республики Казахстан, законами и иными нормативными правовыми актами Республики Казахстан, принимаемые Президентом Республики Казахстан, Правительством Республики Казахстан, вышестоящим центральным государственными органом по отношению к нему".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Статус, полномочия акима села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Руководство аппарата акима возглавляется акимом села, который несет персональную ответственность за выполнение возложенных на аппарат акима задач и осуществление им своих полномочий.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 акима села: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является должностным лицом и без доверенности выступает от имени государственного учреждения аппарат акима во взаимоотношениях с государственными органами, организациями и гражданами;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рассматривает обращения, заявления, жалобы граждан,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работу аппарата акима,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решения, принятые на сходе местного сообщества или собрания местного сообщества, обеспечивает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составляет и утверждает сводный план поступлений и расходов денег от реализации государственными учреждениями товаров (работ, услуг)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соблюдение сотрудниками аппарата акима норм этики государственных служащих.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акима села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Имущество аппарата акима села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Аппарат акима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Имущество, закрепленное за аппаратом акима относится к коммунальной собственности села.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акима по согласованию с собранием местного сообщества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Реорганизация и упразднение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Реорганизация и упразднение аппарата акима осуществляется в порядке, определяемом Гражданским кодексом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акима села имеет следующие организации, находящиеся в его ведении: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казенное коммунальное предприятие "Физкультурно-оздоровительный комплекс "Barys" села Павлодарское";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казенное коммунальное предприятие "Дом культуры села Павлодарское имени Розы Баглановой".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