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e4b0" w14:textId="bd7e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государственных активов и закупок города Павлодара" акимата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июня 2022 года № 1123/3. Утратило силу постановлением акимата города Павлодара Павлодарской области от 10 апреля 2024 года № 394/1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Павлодара Павлодарской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394/1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(далее – ГУ) "Отдел государственных активов и закупок города Павлодара" акимата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Исключить пункт 3 постановления акимата города Павлодара от 10 сентября 2021 года № 1441/6 "О переименовании и об изменении функций государственного учреждения "Отдел государственных закупок города Павлодара" акимата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государственных активов и закупок города Павлодара" акимата города Павлодара принять необходимые меры, вытекающие из настоящего постановления в соответствии с действующим законодательством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Беготаеву К. 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после дня его первого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1123/3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государственных активов и закупок города Павлодара" акимата города Павлодара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государственных активов и закупок города Павлодара" акимата города Павлодара является государственным органом Республики Казахстан, осуществляющим руководство управлении коммунального имущества и осуществлению государственных закупок.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государственных активов и закупок города Павлодара" акимата города Павлодара не имеет ведомств.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государственных активов и закупок города Павлодара" акимата города Павлодара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государственных активов и закупок города Павлодара" акимата города Павлодара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организациях",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государственных активов и закупок города Павлодара" акимата города Павлодара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государственных активов и закупок города Павлодара" акимата города Павлодара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государственных активов и закупок города Павлодара" акимата города Павлодара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государственных активов и закупок города Павлодара" акимата города Павлодара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государственных активов и закупок города Павлодара" акимата города Павлодара утверждаются в соответствии с решением Правительства Республики Казахстан по вопросам совершенствования системы государственного управления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140000, Республика Казахстан, Павлодарская область, город Павлодар, ул. Каирбаева, 32.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 на государственном языке:Павлодар қаласы әкімдігің "Павлодар қаласы мемлекеттік активтер және сатып алу бөлімі" мемлекеттік мекемесі;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государственных активов и закупок города Павлодара".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Режим работы государственного учреждения "Отдел государственных активов и закупок города Павлодара":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9:00 часов до 18:30 часов, обеденный перерыв с 13:00 часов до 14:30 часов, выходные дни: суббота, воскресенье.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- государственного учреждения "Отдел государственных активов и закупок города Павлодара".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- государственного учреждения "Отдел государственных активов и закупок города Павлодара" акимата города Павлодара осуществляется из местного бюджета в соответствии с бюджетным законодательством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государственных активов и закупок города Павлодара" акимата города Павлодара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государственных активов и закупок города Павлодара".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государственных активов и закупок города Павлодара" акимата города Павлодара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государственной политики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оптимального и эффективного расходования средств используемых для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релизации государственной политики в сфере управления коммунальным имуществом (за исключением жилищного фонда)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необходимую информацию, документы и другие материалы от государственных органов, должностных лиц и других организации по вопросам, входящим в компетенцию государственного учреждения "Отдел государственных активов и закупок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участие в разработке среднесрочного плана социально – 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предложения акиму города Павлодара по вопросам, отнесенным к компетенции государственного учреждения "Отдел государственных активов и закупок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владеет, пользуется, а также в случаях, установленных законодательными актами о государственном имуществе, распоряжается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права и обязанности в соответствии с компетенцией, полномочиями, функциями и задачами государственного органа в соответствии с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Казахстан, вышестоящим центральным государственным органом по отношению к государственному учреждению "Отдел государственных активов и закупок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подготавливает и направляет ответы на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ведение документооборота в соответствии с инструкцией по делопроизводству;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все необходимые меры для неукоснительного исполнения поручений акима и акимата города Павлодара в установленных законодательством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в пределах своей компетенции мероприятия, направленные на противодействие проявлением коррупции, разрабатывает планы мероприятий, обеспечивает неукоснительное исполнение региональных и городских планов – мероприятий по борьбе с коррупцией.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координацию работы государственных органов в сфере государственных закупок и составляет сводную отчетность, мониторинг по государственным закупкам;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организацию единых государственных закупок товаров, работ и услуг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меры по соблюдению процесса осуществления государственных закупок товаров, работ и услуг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проведение государственных закупок товаров, работ и услуг способами, предусмотренными Законом Республики Казахстан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организовывает работу конкурсной (аукционной) комиссии по проверке соответствия конкурсной (аукционной) документации потенциальных поставщиков и процедуры проведения конкурсов (аукционов) по государственным закупкам товаров, работ, услуг и иных процедур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претензионно-исковую работу в суде в соответствии законодательством Республики Казахстан с сферы государственных закупок 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 по привлечению к ответственности потенциальных поставщиков, нарушивших требования законодательства о государственных закупках, и поставщиков, не исполнивших либо ненадлежащим образом исполнивших договора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участие в заключении дополнительных соглашений по внесению изменений и дополнений в заключенные договора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-сбор, свод и анализ информации в разрезе способов осуществления государственных закупок, а также предметов государственных закупок, финансируемых из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организовывает управление коммунальным имуществом города, осуществление мероприятий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мониторинг использования и сохранности коммунального имущества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организовывает учет коммунального имущества (за исключением жилого фонда), в том числе учета, хранения, оценки и дальнейшего использования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Казахстано государственном имуществе, бесхозяйным, перешедшего государству по праву наследования, а также выморочного имущества, безвозмездно перешедшего в порядке, установленном законодательством Республики Казахстано государственном имуществе, в коммунальную собственность, обеспечение его эффективного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мониторинг эффективности управления коммунальным имуществом города, в том числе коммунальными государственными предприятиями, товариществами с ограниченной ответственностью с участием местного исполнительного органа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мониторинг полноты и своевременности перечисления государственными предприятиями города установленной части чистого дохода, а также распределения чистого дохода между участниками товарищества с ограниченной ответственностью, доля участия в уставных капиталах, которых принадлежат местному исполнительному органу города, за их выплатами в бюджет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мероприятия по передаче коммунального имущества города в уставной капитал товариществ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приватизации коммунального имущества города по решению местного исполнительного органа, в том числе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коммунального имущества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согласовывает списание коммунального имущества государственных юридических лиц, содержащихся за счет бюджета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коммунальное имущество (за исключением жилого фонда) за коммунальными юридическими лицами города, согласовывает передачу коммунального имущества из уровня в уровень по решению местного исполнительного органа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и/или перераспределение имущества, переданного коммунальным юридическим лицам города или приобретенного ими в результате собственной хозяйственной деятельности по решению местного исполнительного органа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решению местного исполнительного органа города проводит мероприятия по передаче коммунального имущества города физическим и негосударственным юридическим лицам в аренду с правом последующего выкупа и с правом последующей безвозмездной передачи в собственность субъектам малого предпринимательства, в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передает коммунальное имущество города физическим и негосударственным юридическим лицам в имущественный наем (аренду) без права последующего выкупа, государственным юридическим лицам в безвозмездное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мониторинг исполнений доверительным управляющим обязательств по договору доверительного управления коммунальным имуществом города.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государственных активов и закупок города Павлодара" акимата города Павлодара осуществляется первым руководителем, который несет персональную ответственность за выполнение возложенных на государственное учреждение "Отдел государственных активов и закупок города Павлодара" акимата города Павлодара задач и осуществление им своих полномочий.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государственных активов и закупок города Павлодара" акимата города Павлодара назначается на должность и освобождается от должности в соответствии с действующим законодательством Республики Казахстан в сфере государственной службы.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государственных активов и закупок города Павлодара" акимата города Павлодара имеет заместителя, который назначается на должность и освобождается от должности в соответствии с действующим законодательством с действующим законодательством Республики Казахстан в сфере государственной службы.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государственных активов и закупок города Павлодара":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действует от имени государственного учреждения "Отдел государственных активов и закупок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государственного учреждения "Отдел государственных активов и закупок города Павлодара" акимата города Павлодара в 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случаях и пределах, установленных законодательством о государственном имуществе,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обладает правом первой подписи на финансовых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 поощрения и налагает дисциплинарные взыскания на сотрудников государственного учреждения "Отдел государственных активов и закупок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государственных активов и закупок города Павлодара" акимата города Павлодара в период его отсутствия осуществляется лицом, его замещающим в соответствии с действующим законодательством с действующим законодательством Республики Казахстан в сфере государственной службы.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 Республики Казахстан в сфере государственной службы.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"Отдел государственных активов и закупок города Павлодара" акимата города Павлодара может иметь на праве оперативного управления обособленное имущество в случаях, предусмотренных законодательством о государственном имуществе.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государственного учреждения "Отдел государственных активов и закупок города Павлодара" акимата города Павлодара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государственных активов и закупок города Павлодара", относится к коммунальной собственности города Павлодара.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государственных активов и закупок города Павлодара" акимата города Павлодара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Реорганизация и упразднение государственного учреждения "Отдел государственных активов и закупок города Павлодара" акимата города Павлодара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Законом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Положением.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