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4544" w14:textId="b4a4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Павлодара от 3 апреля 2018 года № 402/11 "Об утверждении методики оценки деятельности административных государственных служащих корпуса "Б" исполнительных органов акимата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28 июня 2022 года № 1128/3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3 апреля 2018 года № 402/11 "Об утверждении методики оценки деятельности административных государственных служащих корпуса "Б" исполнительных органов акимата города Павлодара" (зарегистрированное в Реестре государственной регистрации нормативных правовых актов под № 5961)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города Павлодара: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 пункте 40 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