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d80e" w14:textId="888d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Мойылды города Павлодара" от 02 июля 2014 года № 286/39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7 апреля 2022 года № 136/18. Утратило силу решением Павлодарского городского маслихата Павлодарской области от 24 ноября 2023 года № 81/9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Мойылды города Павлодара" от 02 июля 2014 года № 286/39 (зарегистрировано в Реестре государственной регистрации нормативных правовых актов под № 3927)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Мойылды города Павлодара, утвержденные указанным решением изложить в новой редакции согласно приложению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286/39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Мойылды города Павлодара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села Павлодарское города Павлодара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устанавливают порядок проведения раздельных сходов местного сообщества жителей микрорайона, улицы, многоквартирного жилого дома на территории села Мойылды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формируется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Мойылды города Павлодара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Мойылды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Мойылды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Мойылды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Мойылды города Павлодара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Мойылды города Павлодара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Мойылды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