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2b0d" w14:textId="f612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Павлодарском городском бюджете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23 декабря 2022 года № 201/26.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8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Павлодарский городской бюджет на 2023 – 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228 202 671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201 564 381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438 196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- 7 468 470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18 731 624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222 646 368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340 875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345 500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165 510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165 510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5 049 918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- 5 049 918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городского маслихата Павлодарской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95/10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Павлодарском городском бюджете на 2023 год предусмотрены бюджетные изъятия в областной бюджет в сумме 151 788 926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Павлодарском городском бюджете на 2023 – 2025 годы объемы субвенций, передаваемых из Павлодарского городского бюджета бюджетам поселка, сельского округа и некоторых сел города,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в общей сумме 868 901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 – 259 821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Кенжекольский сельский округ – 200 571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Павлодарское – 190 591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Жетекши – 143 242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Мойылды – 74 676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в общей сумме 948 536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 – 282 772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Кенжекольский сельский округ – 216 282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Павлодарское – 207 431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Жетекши – 159 458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Мойылды – 82 593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 в общей сумме 1 016 819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 – 302 889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Кенжекольский сельский округ – 232 034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Павлодарское 221 436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Жетекши – 173 754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Мойылды – 86 706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Павлодарском городском бюджете на 2023 год предусмотрены целевые текущие трансферты, передаваемые из вышестоящего бюджета на реализацию мероприятий по социальной и инженерной инфраструктуре в рамках проекта "Ауыл-Ел бесігі" бюджету Кенжекольского сельского округа в сумме 211 178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Павлодарском городском бюджете на 2023 год предусмотрены целевые текущие трансферты, передаваемые из Павлодарского городского бюджета бюджетам поселка, сельского округа и некоторых сел города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1 316 986 тысяч тенге – на капитальный и средний ремонт автомобильных дорог сел Павлодарское и Жетекши, поселка Ленинский,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339 262 тысяч тенге – на благоустройство и озеленение населенных пунктов села Мойылды, поселка Ленинский и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125 539 тысяч тенге – на освещение улиц населенных пунктов Кенжекольского сельского округа, сел Мойылды, Жетекши и поселка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68 406 тысяч тенге – на содержание вновь вводимых и действующих организаций культуры в поселке Ленинский, Кенжекольском сельском округе и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55 171 тысяча тенге – на содержание вновь вводимых и действующих организаций физической культуры и спорта в поселке Ленинский и селах Мойылды,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57 400 тысяч тенге – на обеспечение функционирования автомобильных дорог сел Мойылды и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39 843 тысяч тенге – на капитальные расходы подведомственных организаций физической культуры и спорта Кенжекольского сельского округа, сел Жетекши и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28 770 тысяч тенге – на содержание государственных органов поселка Ленинский, Кенжекольского сельского округа и села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12 693 тысяч тенге – на организацию сохранения государственного жилищного фонда поселка Ленинский и села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25 781 тысяча тенге – на обеспечение санитарии населенных пунктов поселка Ленинский и села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8 000 тысяч тенге – на содержание мест захоронений и погребение безродных в поселке Ленинский и селе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5 045 тысяч тенге – на капитальные расходы государственных органов поселка Ленинский и села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4 262 тысяч тенге – на реализацию мероприятий по социальной и инженерной инфраструктуре в рамках проекта "Ауыл - Ел бесігі" в Кенжекольском сельском округе.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Павлодарского городского маслихата Павлодарской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95/10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Утвердить на 2023 год резерв местного исполнительного органа города Павлодара в сумме 91 032 тыс.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Павлодарского городского маслихата Павлодарской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95/10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специалистам в области социального обеспечения, культуры, спорта, являющимся гражданскими служащими и работающим в сельских населенных пунктах города Павлодара, а также указанным специалистам, работающим в государственных организациях, финансируемых из местного бюджета,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201/26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2023 год (с изменениями)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Павлодарского городского маслихата Павлодарской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95/10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228 202 671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201 564 381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43 375 979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15 206 918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28 169 061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18 360 416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18 360 416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7 477 428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5 370 125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129 164 898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125 729 270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выделенным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их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7 468 470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6 943 049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6 943 049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18 731 611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222 646 368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подведомтсвенных государственных учреждений и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8 719 207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6 323 192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мобильной рабочей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27 842 118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–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3 313 039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2021-2025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151 788 926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отношении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- 5 049 918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6 335 745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195 975 007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193 580 967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42 287 847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14 238 239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28 049 608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17 103 881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8 350 849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124 183 933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122 536 111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193 225 059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3 361 088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8 268 935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4 658 791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156 268 964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- 2 632 088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2 632 088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Павлодарский городской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198 289 191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195 811 223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43 801 239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15 548 156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28 253 083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16 044 418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16 044 418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8 681 274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6 215 349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125 563 659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123 849 825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2 189 224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198 165 747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5 308 666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20 161 912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157 821 106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157 821 106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157 821 106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156 804 287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