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6456" w14:textId="7f66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туризма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18 апреля 2022 года № 248/3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предпринимательства и туризма города Аксу",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Гайдаренко М.А.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туризма города Аксу"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туризма города Аксу" является государственным органом Республики Казахстан, осуществляющим руководство в сфере развития предпринимательства и туризма на территории Аксуского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предпринимательства и туризма города Аксу"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предпринимательства и туризма города Аксу"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предпринимательства и туризма города Аксу"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 и туризма города Аксу"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 и туризма города Аксу"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предпринимательства и туризма города Аксу"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туризма города Аксу"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 и туризма города Аксу"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предпринимательства и туризма города Аксу": Республика Казахстан, Павлодарская область, 140100, город Аксу, ул. Пушкина,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предпринимательства и туризма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"Ақсу қаласының кәсіпкерлік және туризм бөлімі" мемлекеттік мекемесі, на русском языке - государственное учреждение "Отдел предпринимательства и туризма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предпринимательства и туризма города Аксу"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предпринимательства и туризма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предпринимательства и туризма города Аксу"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предпринимательства и туризма города Аксу"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предпринимательства и туризма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"Отдел предпринимательства и туризма города Аксу"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предпринимательства и туризма города Аксу"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по стабилизации цен на основные продовольственные товары, входящие в минимальную потребительскую корзину;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развитие системы подготовки кадров для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и осуществление координации в области туристкой деятельности на территории соответствующей административно-территориальной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осуществлять полномочия в пределах предоставленных государственному учреждению "Отдел предпринимательства и туризма города Аксу" прав и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2.4) обеспечивать сохранность государственной собственности, использовать вверенную государственную собственность только в служебных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анализ и прогнозирование развития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условия для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и развитие объектов инфраструктуры поддержки малого и среднего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стратегии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деятельность экспертного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государственную поддержку на местном уровне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деятельность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проведение обучения, подготовки, переподготовки и повышения квалификации специалистов и персонала для субъектов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взаимодействие с банками и финансовыми организациями по вопросам финансирования и кредитования проектов по приоритетным сферам;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освещение вопросов предпринимательства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организации и проведении Форумов, совещании и семинарах по вопросам развития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сбор и обработку информации от государственных органов, иных организаций и граждан, необходимую по вопросам, относящимся к компетенции государственного учреждения "Отдел предпринимательства и туризма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приглашает для участия, в том числе проведение Форумов, совещаний-семинаров, конференций, "круглых столов" представителей научных учреждений, коллективов, ученых 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государственные закупки товара, работ и услуг, предусмотренных планом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взаимодействие с уполномоченным и вышестоящим органом по вопросам государственных закупок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государственную политику и осуществляет координацию в области туристической деятельности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сбор, анализ и предоставляет в акимат города Аксу информацию о развитии туризма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внедряет меры по защите городских туристских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деятельность по планированию и строительству объектов туристской индустрии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оказывает содействие в деятельности детских и молодежных лагерей, объединений туристов и развитии самодеятельного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 реестр туристских маршрутов и троп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в пределах полномочий, предусмотренных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контроль за соблюдением размера предельных розничных цен на социально значимые продовольственные товары, а также составления протоколов об административных правонарушениях.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предпринимательства и туризма города Аксу"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"Отдел предпринимательства и туризма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туризма города Аксу"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предпринимательства и туризма города Аксу"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предпринимательства и туризма города Аксу":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"Отдел предпринимательства и туризма города Аксу"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и обязанности работников государственного учреждения "Отдел предпринимательства и туризма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и освобождает от должности работников государственного учреждения "Отдел предпринимательства и туризма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 порядке, установленном законодательством Республики Казахстан, поощрение работников государственного учреждения "Отдел предпринимательства и туризма города Аксу",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порядок и планы государственного учреждения "Отдел предпринимательства и туризма города Аксу"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предпринимательства и туризма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государственное учреждение "Отдел предпринимательства и туризма города Аксу"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разработку структуры государственного учреждения "Отдел предпринимательства и туризма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перспективные и текущие планы работы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возложенные на него законодательством Республики Казахстан, настоящим положением и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предпринимательства и туризма города Аксу" в период его отсутствия осуществляется лицом, его замещающим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предпринимательства и туризма города Аксу"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предпринимательства и туризма города Аксу"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Имущество государственного учреждения "Отдел предпринимательства и туризма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предпринимательства и туризма города Аксу",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предпринимательства и туризма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предпринимательства и туризма города Аксу"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государственного учреждения "Отдел предпринимательства и туризма города Аксу" осуществляются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находящихся в ведении государственного учреждения "Отдел предпринимательства и туризма города Аксу" не имеются.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248/3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постановлений акимата города Аксу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Аксу от 17 октября 2018 года № 712/10 "Об утверждении Положения о государственном учреждении "Отдел предпринимательства и туризма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Аксу от 9 апреля 2020 года № 254/2 "О внесении изменения в постановление акимата города Аксу от 17 октября 2018 года № 712/10 "Об утверждении Положения о государственном учреждении "Отдел предпринимательства и туризма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постановление акимата города Аксу от 14 октября 2021 года № 680/16 "О внесении дополнения в постановление акимата города Аксу от 17 октября 2018 года № 712/10 "Об утверждении Положения о государственном учреждении "Отдел предпринимательства и туризма города Аксу".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