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0edd" w14:textId="0410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20 апреля 2022 года № 265/3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строительства города Аксу"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Аксу от 14 сентября 2018 года № 608/9 "Об утверждении Положения о государственном учреждении "Отдел строительства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265/3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города Аксу" является государственным органом Республики Казахстан, осуществляющим руководство в сфере строительства на территории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строительства города Аксу"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строительства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строительства города Аксу"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строительства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строительства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строительства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города Аксу"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строительства города Аксу"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строительства города Аксу": Республика Казахстан, Павлодарская область, 140100, город Аксу, улица Астана,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строительства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"Ақсу қаласының құрылыс бөлімі" мемлекеттік мекемесі, на русском языке – государственное учреждение "Отдел строительства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строительства города Аксу"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строительства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строительства города Аксу"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строительства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строительства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строительства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строительства города Аксу"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мониторинга, координации строительства на территории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программы в области строительства и реконструкции на территории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от государственных органов, иных организации и граждан необходимую информацию по вопросам, относящимся к компетенции государственного учреждения "Отдел строительства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разрабатывать проекты нормативно правовых и правовых актов акимата и акима города по вопросам, входящим в компетенцию государственного учреждения "Отдел строительства города Аксу", представлять их на рассмотрение акимата и аким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представлять интересы государственного учреждения "Отдел строительства города Аксу"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1.5) осуществлять контроль за ходом и качеством выполняемых подрядчиком (генеральным подрядчиком) работ и соблюдение сроков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1.6) не принимать от подрядчика работы, выполненные с нарушением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1.7) контролировать деятельность технического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1.8) отказаться от получения заключений технического и авторского надзоров в случае выявления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1.9) осуществлять иные права в соответствии с Законом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до начала производства строительно-монтажных работ передать подрядчику (генеральному подрядчику) утвержденную проектную (проектно-сметную)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обеспечить объект всеми необходимыми разрешительными документами, предусмотренными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2.5) обеспечить строительство объекта с сопровождением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2.6) принимать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2.7) обеспечить условия работы для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2.8) обеспечить исполнение предписаний органов государственного архитектурно-строительного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2.10) в течение трех рабочих дней с даты утверждения акта приемки объекта в эксплуатацию направить в органы государственного архитектурно-строительного контроля и надзора по месту нахождения объекта утвержденный акт приемки объекта в эксплуатацию, декларацию о соответствии и заключение о качестве выполненных строительно-монтажных работ и их соответствии утвержденному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2.11) осуществлять полномочия в пределах предоставленных государственному учреждению "Отдел строительства города Аксу" прав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2.12) обеспечить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2.13) осуществлять иные права и выполнять иные обязанности,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функций единого организатора государственных закупок в сфере: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капитального ремонта объектов коммунальной собственности на территории города Аксу (в том числе социально-культурного, жилищно-коммунального хозяйства и жилого назначения);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на территории города, осуществляемому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реконструкции объектов системы водоснабжения в сельских населенных пунктах, осуществляемых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по государственным закупкам подрядных работ на строительство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функций, в пределах полномочий, предусмотренных действующим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строительства города Аксу"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строительства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города Аксу"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строительства города Аксу"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строительства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должностные полномочия и обязанности работников государственного учреждения "Отдел строительства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строительства города Аксу",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поощрение, оказание материальной помощи, наложение на них дисциплинарных взысканий на работников государственного учреждения "Отдел строительства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порядок и планы государственного учреждения "Отдел строительства города Аксу"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строительства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"Отдел строительства города Аксу"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разработку структуры государственного учреждения "Отдел строительства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"Отдел строительства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 пределах полномочий,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строительства города Аксу"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строительства города Аксу";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строительства города Аксу"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строительства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строительства города Аксу"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строительства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строительства города Аксу"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строительства города Аксу"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"Отдел строительства города Аксу" не имеются.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