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eaea" w14:textId="ee7e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20 июля 2022 года № 545/5. Отменено постановлением акимата города Аксу Павлодарской области от 23 октября 2023 года № 970/7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города Аксу Павлодарской области от 23.10.2023 № </w:t>
      </w:r>
      <w:r>
        <w:rPr>
          <w:rFonts w:ascii="Times New Roman"/>
          <w:b w:val="false"/>
          <w:i w:val="false"/>
          <w:color w:val="ff0000"/>
          <w:sz w:val="28"/>
        </w:rPr>
        <w:t>970/7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занятости и социальных программ города Аксу"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Аксу от 14 сентября 2018 года № 609/9 "Об утверждении Положения о государственном учреждении "Отдел занятости и социальных программ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города Байбакирова Н.Ж.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"20"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545/5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учреждений "Отдел занятости и социальных программ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Аксу" является государственным органом Республики Казахстан, осуществляющим руководство в сфере занятости и социальной защиты населения на территории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занятости и социальных программ города Аксу" имеет подведомственное учреждение ГУ "Центр занятости населения города Аксу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города Аксу"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занятости и социальных программ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города Аксу"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города Аксу"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занятости и социальных программ города Аксу": Республика Казахстан, Павлодарская область, 140100, город Аксу, улица Алии Молдагулова,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занятости и социальных программ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"Ақсу қаласының жұмыспен қамту және әлеуметтік бағдарламалар бөлімі" мемлекеттік мекемесі, на русском языке – государственое учреждение "Отдел занятости и социальных программ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занятости и социальных программ города Аксу"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занятости и социальных программ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занятости и социальных программ города Аксу"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занятости и социальных программ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занятости и социальных программ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занятости и социальных программ города Аксу"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системы мониторинга за качеством и своевременностью оказания государственных услуг физическим и юридическим лицам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качества, а также правил и стандартов при оказании государственных услуг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форм и методов работы по содействию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спроса и предложения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внутреннего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социальных мер по защите региона от безработицы, содействие в трудоустройстве и профессиональном обучении безработных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социального партнерства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социальной помощи и социального обслуживания нуждающимся гражданам;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планирование бюджетных программ в сфере социальной защиты и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вносить на рассмотрение акимата и акима города предложения по основным направлениям развития, оперативному решению проблем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запрашивать и получать от государственных органов, иных организаций и граждан необходимую информацию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проводить информационно-разъяснительную работу в средствах массовой информации, обмениваться опытом работы с аналогичными государственными органами региона, взаимодействовать с работодателями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осуществлять полномочия в пределах, предоставленных им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2.5) представлять интересы государственного учреждения "Отдел занятости и социальных программ города Аксу"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региональные программы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работу информирования граждан о возможности получения работы, а работодателей – о возможности обеспечения рабочей силой; публикует информационные материалы в средствах массовой информации о предложении и спросе на рабочую силу, возможностях трудоустройства и профессиональной ориентации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анализ и прогноз состояния рынка труда в регионе, учет свободных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оказание государственной адресной социальной помощи, жилищной помощи малообеспеченным семьям (гражданам), назначение и выплату социальной помощи нуждающимся категориям граждан города Аксу, социальное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инвалидов и участников Великой Отечественной войны и лиц, приравненных по льготам и гарантиям к ним (участников трудового фронта, реабилитированных граждан, вдов погибших воинов, лиц вольнонаемного состава, жителей блокадного Ленинграда, несовершеннолетних узников концлагерей, вдов умерших инвалидов Великой Отечественной войны, лиц, проработавших в годы войны не менее 6 месяцев, участников ликвидации аварии на ЧАЭС, участников боевых действий на территории других государств) и других для оказания соответствующей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регистрацию и оформление документов лиц, пострадавших от воздействия Семипалатинского испытательного ядерного полигона, для назначения единовременной компенсации и выдачи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учет инвалидов, нуждающихся в обеспечении кресло-колясками, сурдо-тифлотехническими средствами, протезно-ортопедическими изделиями, обязательными гигиеническими средствами, в санаторно-курортном лечении, услуг индивидуального помощника для инвалидов первой группы, имеющих затруднение в передвижении, специалистов жестового языка для инвалидов по слуху, специальных социальных услугах в медико-социальных учреждениях (организациях), специальных социальных услугах в условиях ухода на дому для содействия в обеспечении средств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учет обратившихся граждан из числа лиц, освободившихся из мест лишения свободы, и лиц, состоящих на учете службы пробации для оказания им содействия в трудоустройстве, профобучении и соответствующей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рассматривает письменные и устные обращения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оказание социальной помощи на обучение в высших учебных заведениях области, а также на проживание и проезд к месту жительства выпускникам общеобразовательных школ из малообеспеченных семей и оставшимся без попечения родителей;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учет кандасов, прибывших из других государств, исполняет мероприятия по приему, обустройству и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оказывает государственные услуги в сфере социальной защиты населения на региональном уровне, согласно правилам и стандартам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вносит на рассмотрение акимата и акима города: проекты нормативных правовых и правовых актов по вопросам, входящим в компетенцию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публикует материалы в средствах массовой информации, связанные с деятельностью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оформляет трудовые договоры с гражданскими служащими и работниками технического обслуживания отдела занятости и социальных программ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ведение бухгалтерского учета, отчетности и государственных закупок, несет ответственность за надлежащее исполнение обязанностей, предусмотренных законодательством Республики Казахстан о бухгалтерском учете и финансовой отчетности при составлении консолидированной финансовой отчетности 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иные функции в пределах полномочий, предусмотренных действующим законодательством Республики Казахстан.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занятости и социальных программ города Аксу"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занятости и социальных программ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города Аксу"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занятости и социальных программ города Аксу" назначается на должность и освобождается от должности акимом города Аксу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занятости и социальных программ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и обязанности работников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должности работников государственного учреждения "Отдел занятости и социальных программ города Аксу"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государственных служащих, гражданских служащих и работников технического обслуживания государственного учреждения "Отдела занятости и социальных программ города Аксу",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занятости и социальных программ города Аксу"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государственного учреждения "Отдел занятости и социальных программ города Аксу",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разработку структуры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государственного учреждения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внутренний трудовой распорядок.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Исполнение полномочий первого руководителя государственного учреждения "Отдел занятости и социальных программ города Аксу"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занятости и социальных программ города Аксу"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занятости и социальных программ города Аксу"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занятости и социальных программ города Аксу"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занятости и социальных программ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занятости и социальных программ города Аксу"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занятости и социальных программ города Аксу"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"Центр занятости населения города Аксу Павлодарской области" находится в ведении государственного учреждения "Отдел занятости и социальных программ города Аксу".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