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dd6a" w14:textId="679d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23 декабря 2021 года № 95/14 "О бюджете города Аксу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20 июля 2022 года № 172/24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2021 года № 95/14 "О бюджете города Аксу на 2022-2024 годы" (зарегистрированное в Реестре государственной регистрации нормативных правовых актов за № 26017)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17893238тысяч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10655853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–7113020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22128404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-277117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369007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–164461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164461тысяч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-4122510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4122510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города Аксу на 2022 год объем целевых текущих трансфертов в бюджеты сельских округов в объеме 732088тысячи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8585 тысяч тенге на ремонт футбольного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22700 тысяч тенге на щебенение улиц и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31000 тысяч тенге на капитальный ремонт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151040тысяч тенге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25952 тысяч тенге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1118 тысяч тенге на изготовление ПСД “Капитальный ремонт мини футбольного поля”;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3295 тысяч тенге на оплату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18513 тысяч тенге на капитальный ремонт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тысяч тенге на оформление земли в селе Береке, Достыкского сельского округа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3252 тысяч тенге на изготовление ПСД “Средний ремонт внутри поселковых дорог”;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8252 тысяч тенге на изготовление ПСД “Капитальный ремонт уличного освещения”;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тысяч тенге на организацию сохранения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5325 тысяч тенге на экспертизы дорог в сельских населенных пунктах по проектам, реализуемым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14402тысяч тенге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14000 тысяч тенге на ремонт отопительной системы объекта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28787тысяч тенге на софинансированиемероприятия по проекту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13985 тысяч тенге на повышение заработной платы отдельных категорий гражданских служащих, работников организаций,содержащихся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6180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35%;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1,23%;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229687 тысяч тенге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9910 тысяч тенге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68291 тысяч тенге на установку детских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2936 тысяч тенге на приобретение инвентаря для тушения пожаров и перекачки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13655 тысяч тенге на ремонт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на капитальные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4286 тысяч тенге на устройство загона для бродячего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7087тысяч тенге на оформление правоустанавливающих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на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2411 тысяч тенге на ликвидацию не санкционированных свалок;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на ремонт освещения футбольных полей;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26998 тысяч тенге на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 тысяч тенге на обеспечение безопасности дорожного движения.";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