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16b8" w14:textId="4771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 в 2023году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22 декабря 2022 года № 213/31.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Аксуского городского маслихата Павлодарской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72/10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Аксу, подъемное пособие в сумме, равной стократному месячному расчетному показателю.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Аксу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