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2f27" w14:textId="8cd2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20 апреля 2022 года № 254/3.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"Аппарат акима города Аксу",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города Муканова Р.Б.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Аксу" является государственным органом Республики Казахстан, осуществляющим руководство в сфере местного государственного управления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Аксу"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Аксу"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города Аксу"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акима города Аксу": Республика Казахстан, Павлодарская область, 140100, город Аксу, улица Астана,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"Аппарат акима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 әкімінің аппараты" мемлекеттік мекемесі, на русском языке – государственое учреждение "Аппарат акима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"Аппарат акима города Аксу"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"Аппарат акима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акима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акима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"Аппарат акима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акимата и акима города Аксу, информационно-аналитическое, организационно-правовое, материально-техническое обеспечение деятельности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 и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региона, совершенствовании механизма и тактики осуществления социально-экономических и административных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деятельности государственных органов, финансируемых из городского бюджета, согласно схеме управления городом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осуществлять полномочия в пределах предоставленных им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обеспечивать сохранность государственной собственности, использовать вверенную государственную собственность только в служебных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взаимодействие акима города с депутатами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городских программ, мероприятий и осуществляет контроль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режима секретности, оформляет материалы на допуск к секретным документам сотрудникам и другим должностным лицам, назначаемым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взаимодействие акима города с государственными и консультативно-совещательными органами, непосредственно подчиненным и подотчетным ему и акимату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прогнозирование и выработку предложений для акима города по стратегии региональной политики, конструктивной совместной работе исполнительных органов города, взаимодействию с территориальными подразделениями центральных государственных органов и представительным органом города (маслихатом);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акима города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безусловному и исчерпывающему выполнению актов и поручений акима города государственными органами и должностными лицами, соответствию актов исполнительных органов, финансируемых из местного бюджета,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выявляет причины и условия невыполнения правовых актов и поручений, принимает меры по устранению выявленных нарушений, заслушивает, при необходимости, устные и истребует письменные объяснения от соответствующих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информационно-аналитическое обеспечение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внутриполитической ситуации, работы государственных органов города и должностных лиц, прогнозирует развитие политической и социально-экономической ситуации,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сбор, обработку, информации и обеспечивает акима города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установление и постоянное развитие связей акима города с общественностью через сайт акимата города и средства массовой информации, участвует в разъяснении принимаемых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акима города в сфере кадровой политики и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оформляет материалы при назначении на должность и освобождение от должности, решает иные вопросы, связанные с прохождением государственной службы должностными лицами, назначаемыми и согласуемыми с акимом города,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профессиональную переподготовку и повышение квалификации государственных служащих исполнительных органов,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аттестацию государственных служащих исполнительных органов,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готовит необходимые материалы, связанные с награждением граждан региона государственными наградами Республики Казахстан, Почетными грамотами, присвоением почетных званий, поощрениями акима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оказывает методическую и практическую помощь государственным служащим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организовывает проведение конкурсов на занятие вакантных административных государственных должностей в исполнительных органах,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квалификационные требования к категориям административных государственных должностей исполнительных органов,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оформляет трудовые договоры с гражданскими служащими и работниками технического обслуживания аппарата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документационное обеспечение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регистрацию актов акимата и акима города, организует делопроизводство в аппарате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публикацию, надлежащее оформление и рассылку актов акимата и акима города, документов консультативно-совещательных органов, созданных акимом и акиматом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оформление, выпуск и хранение подлинников нормативных правовых и правовых актов, издаваемых акиматом и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прием граждан, осуществляет учет поступающих обращений физических и юридических лиц, обеспечивает строгое соблюдение законодательства Республики Казахстан о работе с письменными и устными обращениями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проводит анализ документооборота, в том числе корреспонденции, поступающей в адрес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составляет индексы структурных подразделений и сводную номенклатуру дел аппарата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оказывает содействие по внедрению государственного языка в государственных органах,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осуществляет правовое обеспечение деятельности акимата и акима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вносит акиму города предложения по основным направлениям формирования эффективного государственного механизма правовой защиты граждан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принимает меры по укреплению законности и правопорядка, совершенствованию механизма нормотворческой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правовую экспертизу нормативных правовых актов, правовых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взаимодействие акима города с правоохранительными органами и иными государственными органами в вопросах борьбы с преступностью и коррупцией;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претензионно–исковую работу, работу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оказывать государственные услуги "Предоставление отсрочки от призыва" и "Освобождение граждан от призыва на воинскую службу" через призывные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распределение и предоставление служебного жилья из жилищного фонда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40-1) обеспечение организации и проведения регулярных ежеквартальных встреч акима города с населением;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40-2) информационно-аналитическое обеспечение деятельности государственного органа по связи с общественностью;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40-3) мониторинг обращений физических и юридических лиц в аппарате акима города и в местных исполнительных органах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40-4) контроль организации и проведения личного приема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40-5) осуществление внутреннего контроля за исполнением поручений акима города, данных на личном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40-6) обеспечение организации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иные функции, предусмотренные законодательством Республики Казахстан, в пределах своей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с изменением, внесенным постановлением акимата города Аксу Павлодарской области от 27.03.2023 </w:t>
      </w:r>
      <w:r>
        <w:rPr>
          <w:rFonts w:ascii="Times New Roman"/>
          <w:b w:val="false"/>
          <w:i w:val="false"/>
          <w:color w:val="000000"/>
          <w:sz w:val="28"/>
        </w:rPr>
        <w:t>№ 263/2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"Аппарат акима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"Аппарат акима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акима города Аксу"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акима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"Аппарат акима города Аксу"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на утверждение акимата города Положение о государственном учреждении "Аппарат акима города Аксу"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координирует, организует и направляет работу структурных подразделений государственного учреждения "Аппарат акима города Аксу",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акиму города кандидатуры для назначения на руководящие должности исполнительных органов, финансируемых из городского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и освобождает от должности гражданских служащих и работников технического обслуживания государственного учреждения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проведению конкурсного отбора в государственное учреждение "Аппарат акима города Аксу"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законодательства о государственной службе в государственное учреждение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акима города предложения о наложении либо снятии дисциплинарных взысканий с должностных лиц, назначаемых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по контролю за выполнением актов акимата и акима города, его поручений, прохождением документов в государственное учреждение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приказы, подписывает служебную документацию в государственном учреждении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внутренний трудовой распорядок;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смету расходов государственного учреждения "Аппарат акима города Аксу"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поощряет гражданских служащих и работников технического обслуживания государственного учреждения "Аппарат акима города Аксу",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пределах компетенции, установленной действующим законодательством Республики Казахстан, обеспечивает взаимодействие государственного учреждения "Аппарат акима города Аксу" с городским маслихатом, городским судом, прокуратурой города,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заседаниях городского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государственное учреждение "Аппарат акима города Аксу"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несет персональную ответственность за организацию противодействия коррупции в государственном учреждении.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"Аппарат акима города Аксу" в период его отсутствия осуществляется лицом, его замещающим в соответствии с действующим законодательством.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города Аксу"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города Аксу"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города Аксу"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"Аппарат акима города Аксу" не имеются.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Аксу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Аксу от 26 октября 2018 года № 752/11 "Об утверждении Положения о государственном учреждении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Аксу от 14 июня 2019 года № 526/4 "О внесении дополнения в постановление акимата города Аксу от 26 октября 2018 года № 752/11 "Об утверждении Положения о государственном учреждении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города Аксу от 3 июня 2021 года № 399/12 "О внесении дополнения в постановление акимата города Аксу от 26 октября 2018 года № 752/11 "Об утверждении Положения о государственном учреждении "Аппарат акима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 акимата города Аксу от 29 сентября 2021 года № 625/15 "О внесении дополнения в постановление акимата города Аксу от 26 октября 2018 года № 752/11 "Об утверждении Положения о государственном учреждении "Аппарат акима города Аксу".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