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0de9" w14:textId="c620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регистрации актов гражданского состояния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июня 2022 года № 479/6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Законом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регистрации актов гражданского состояния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регистрации актов гражданского состояния акимата города Экибастуза"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Экибастуза.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№479/6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регистрации актов гражданского состояния акимата города Экибастуза"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регистрации актов гражданского состояния акимата города Экибастуза" (далее – государственное учреждение) является государственным органом Республики Казахстан, осуществляющим руководство в сфере регистрации актов гражданского состояния.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 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регистрации актов гражданского состояния акимата города Экибастуза"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141200, город Экибастуз, улица Мухтара Ауэзова, 149.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часов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средств республиканского и местных бюджетов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регистрации актов гражданского состояния акимата города Экибастуза"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государственной политики в сфере осуществления государственной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государственных услуг по вопросам государственной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реализация комплекса социально-экономических задач и городских программ в области оказания услуг по вопросам государственной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способствование развитию системы государственных услуг по вопросам государственной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областными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иных задач,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хозяйствующих субъектов всех форм собственности (по согласованию), органов местного самоуправления информацию для выполнения возложенных на государственное учреждение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на совещаниях в государственных органах и иных организациях по вопросам, затрагивающим интересы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областные государственные органы предложения, связанные с реализацией задач, решение которых обеспечивается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дела об административных правонарушениях согласно Кодексу Республики Казахстан от 5 июля 2014 года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обеспечивает исполнение законодательства Республики Казахстан по вопросам регистрации актов гражданского состояния: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архивный фонд записей актов гражданского состояния и контроль за его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правильность заполнения гербовых бланков всех видов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внесение сведений в регистрационный пункт "ЗАГС";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обращение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конференции, совещания, семинары, конкурсы по вопросам государственной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государственные закупки товаров (работ, услуг)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другие функции, возложенные на него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регистрации актов гражданского состояния акимата города Экибастуза"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утверждении акимату города Положение о государственном учреждении, вносит предложения по его структуре и штату;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координирует работу структурных подразделений государственного учреждения,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акиму города по кандидатурам для назначения на руководящие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в государственных органах, судах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государственном органе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ежеквартальную сверку с органами казначейства по проведению платежей государственным органом,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исполнение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на рассмотрение акиму города предложения о наложении либо снятии дисциплинарных взысканий на должностных лиц, назначаемых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о структурных подразделениях государственного учреждения, должностные инструкции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работу по контролю за выполнением актов акимата и акима города, его поручений, прохождения документов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на подпись и рассмотрение акиму города проекты актов акимата и акима города, а также иные адресуемые акиму города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смету расходов государственного учреждения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личный прием физических и юридических лиц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заключает гражданско-правовые сделки с организациями по вопросам хозяйственного обеспечения деятельности государственного учреждения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Взаимоотношения между администрацией государственного учреждения и трудовым коллективом регулируются действующим законодательством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Взаимоотношения между государственным учреждением и акиматом города Экибастуза регулируется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государственным учреждением и уполномоченным органом соответствующей отрасли регулируются действующим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регистрации актов гражданского состояния акимата города Экибастуза"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регистрации актов гражданского состояния акимата города Экибастуза"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